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03B1" w14:textId="77777777" w:rsidR="009E1AD5" w:rsidRPr="009D721E" w:rsidRDefault="009E1AD5" w:rsidP="009E1AD5">
      <w:pPr>
        <w:spacing w:before="17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77C8A52" w14:textId="77777777" w:rsidR="009E1AD5" w:rsidRPr="009D721E" w:rsidRDefault="009E1AD5" w:rsidP="009E1AD5">
      <w:pPr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Burmistrz Włodawy</w:t>
      </w:r>
    </w:p>
    <w:p w14:paraId="5FD350A4" w14:textId="77777777" w:rsidR="009E1AD5" w:rsidRPr="009D721E" w:rsidRDefault="009E1AD5" w:rsidP="009E1AD5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ogłasza konkurs i zaprasza do składania ofert na </w:t>
      </w:r>
      <w:r w:rsidRPr="009D721E">
        <w:rPr>
          <w:rFonts w:asciiTheme="minorHAnsi" w:hAnsiTheme="minorHAnsi" w:cstheme="minorHAnsi"/>
          <w:color w:val="000000"/>
          <w:sz w:val="22"/>
          <w:szCs w:val="22"/>
        </w:rPr>
        <w:t xml:space="preserve">realizację </w:t>
      </w:r>
    </w:p>
    <w:p w14:paraId="48C99026" w14:textId="77777777" w:rsidR="009E1AD5" w:rsidRPr="009D721E" w:rsidRDefault="009E1AD5" w:rsidP="009E1AD5">
      <w:pPr>
        <w:autoSpaceDE/>
        <w:ind w:left="36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„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Programu profilaktyki i wczesnego wykrywania raka piersi wśród mieszkanek Włodawy na lata 2020 - 2024</w:t>
      </w:r>
      <w:r w:rsidRPr="009D721E">
        <w:rPr>
          <w:rFonts w:asciiTheme="minorHAnsi" w:hAnsiTheme="minorHAnsi" w:cstheme="minorHAnsi"/>
          <w:bCs/>
          <w:sz w:val="22"/>
          <w:szCs w:val="22"/>
        </w:rPr>
        <w:t>” przyjętego  Uchwałą Nr XV/79/2019 Rady Miejskiej we Włodawie z 30 września 2019 r.</w:t>
      </w:r>
    </w:p>
    <w:p w14:paraId="77ABE335" w14:textId="77777777" w:rsidR="009E1AD5" w:rsidRPr="009D721E" w:rsidRDefault="009E1AD5" w:rsidP="009E1AD5">
      <w:pPr>
        <w:autoSpaceDE/>
        <w:spacing w:before="170"/>
        <w:jc w:val="center"/>
        <w:rPr>
          <w:rFonts w:asciiTheme="minorHAnsi" w:hAnsiTheme="minorHAnsi" w:cstheme="minorHAnsi"/>
          <w:sz w:val="22"/>
          <w:szCs w:val="22"/>
        </w:rPr>
      </w:pPr>
    </w:p>
    <w:p w14:paraId="18386D8E" w14:textId="7B2E7FA8" w:rsidR="009E1AD5" w:rsidRPr="006E79D3" w:rsidRDefault="009E1AD5" w:rsidP="009E1AD5">
      <w:pPr>
        <w:spacing w:before="17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Konkurs ofert ogłasza się na podstawie art. 48 b </w:t>
      </w:r>
      <w:r w:rsidRPr="00F45D59">
        <w:rPr>
          <w:rFonts w:asciiTheme="minorHAnsi" w:hAnsiTheme="minorHAnsi" w:cstheme="minorHAnsi"/>
          <w:sz w:val="22"/>
          <w:szCs w:val="22"/>
        </w:rPr>
        <w:t xml:space="preserve">ustawy z dnia 27 sierpnia 2004 r. o świadczeniach opieki zdrowotnej finansowanych ze środków </w:t>
      </w:r>
      <w:r w:rsidRPr="006E79D3">
        <w:rPr>
          <w:rFonts w:asciiTheme="minorHAnsi" w:hAnsiTheme="minorHAnsi" w:cstheme="minorHAnsi"/>
          <w:sz w:val="22"/>
          <w:szCs w:val="22"/>
        </w:rPr>
        <w:t>publicznych (t. j. Dz. U. z 202</w:t>
      </w:r>
      <w:r w:rsidR="006E79D3" w:rsidRPr="006E79D3">
        <w:rPr>
          <w:rFonts w:asciiTheme="minorHAnsi" w:hAnsiTheme="minorHAnsi" w:cstheme="minorHAnsi"/>
          <w:sz w:val="22"/>
          <w:szCs w:val="22"/>
        </w:rPr>
        <w:t>2</w:t>
      </w:r>
      <w:r w:rsidRPr="006E79D3">
        <w:rPr>
          <w:rFonts w:asciiTheme="minorHAnsi" w:hAnsiTheme="minorHAnsi" w:cstheme="minorHAnsi"/>
          <w:sz w:val="22"/>
          <w:szCs w:val="22"/>
        </w:rPr>
        <w:t xml:space="preserve"> r. poz. </w:t>
      </w:r>
      <w:r w:rsidR="006E79D3" w:rsidRPr="006E79D3">
        <w:rPr>
          <w:rFonts w:asciiTheme="minorHAnsi" w:hAnsiTheme="minorHAnsi" w:cstheme="minorHAnsi"/>
          <w:sz w:val="22"/>
          <w:szCs w:val="22"/>
        </w:rPr>
        <w:t>2561</w:t>
      </w:r>
      <w:r w:rsidRPr="006E79D3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47CF9975" w14:textId="4B3B4A80" w:rsidR="009E1AD5" w:rsidRPr="009D721E" w:rsidRDefault="009E1AD5" w:rsidP="009E1AD5">
      <w:pPr>
        <w:widowControl/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Na realizację przedmiotu zamówienia, zamawiający </w:t>
      </w:r>
      <w:r w:rsidRPr="006D3929">
        <w:rPr>
          <w:rFonts w:asciiTheme="minorHAnsi" w:hAnsiTheme="minorHAnsi" w:cstheme="minorHAnsi"/>
          <w:sz w:val="22"/>
          <w:szCs w:val="22"/>
        </w:rPr>
        <w:t xml:space="preserve">przeznacza kwotę </w:t>
      </w:r>
      <w:r w:rsidR="006D3929" w:rsidRPr="006D3929">
        <w:rPr>
          <w:rFonts w:asciiTheme="minorHAnsi" w:hAnsiTheme="minorHAnsi" w:cstheme="minorHAnsi"/>
          <w:sz w:val="22"/>
          <w:szCs w:val="22"/>
        </w:rPr>
        <w:t>5.200</w:t>
      </w:r>
      <w:r w:rsidRPr="006D3929">
        <w:rPr>
          <w:rFonts w:asciiTheme="minorHAnsi" w:hAnsiTheme="minorHAnsi" w:cstheme="minorHAnsi"/>
          <w:sz w:val="22"/>
          <w:szCs w:val="22"/>
        </w:rPr>
        <w:t xml:space="preserve"> zł brutto.</w:t>
      </w:r>
    </w:p>
    <w:p w14:paraId="023EF22D" w14:textId="77777777" w:rsidR="009E1AD5" w:rsidRPr="009D721E" w:rsidRDefault="009E1AD5" w:rsidP="009E1AD5">
      <w:pPr>
        <w:widowControl/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Koszt realizacji programu pokrywany będzie w 100 % z budżetu Gminy Miejskiej Włodawa.</w:t>
      </w:r>
    </w:p>
    <w:p w14:paraId="43DD6590" w14:textId="2ABA8DA8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Termin realizacji programu: od daty podpisania umowy do 31 grudnia 202</w:t>
      </w:r>
      <w:r w:rsidR="00206D9D">
        <w:rPr>
          <w:rFonts w:asciiTheme="minorHAnsi" w:hAnsiTheme="minorHAnsi" w:cstheme="minorHAnsi"/>
          <w:sz w:val="22"/>
          <w:szCs w:val="22"/>
        </w:rPr>
        <w:t>3</w:t>
      </w:r>
      <w:r w:rsidRPr="009D721E">
        <w:rPr>
          <w:rFonts w:asciiTheme="minorHAnsi" w:hAnsiTheme="minorHAnsi" w:cstheme="minorHAnsi"/>
          <w:sz w:val="22"/>
          <w:szCs w:val="22"/>
        </w:rPr>
        <w:t xml:space="preserve"> roku.</w:t>
      </w:r>
    </w:p>
    <w:p w14:paraId="1F8E2E84" w14:textId="7DF72189" w:rsidR="009E1AD5" w:rsidRPr="006E79D3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Liczba kobiet przewidzianych od badania w 202</w:t>
      </w:r>
      <w:r w:rsidR="00206D9D">
        <w:rPr>
          <w:rFonts w:asciiTheme="minorHAnsi" w:hAnsiTheme="minorHAnsi" w:cstheme="minorHAnsi"/>
          <w:sz w:val="22"/>
          <w:szCs w:val="22"/>
        </w:rPr>
        <w:t>3</w:t>
      </w:r>
      <w:r w:rsidRPr="009D721E">
        <w:rPr>
          <w:rFonts w:asciiTheme="minorHAnsi" w:hAnsiTheme="minorHAnsi" w:cstheme="minorHAnsi"/>
          <w:sz w:val="22"/>
          <w:szCs w:val="22"/>
        </w:rPr>
        <w:t xml:space="preserve"> r. – </w:t>
      </w:r>
      <w:r w:rsidR="006D3929" w:rsidRPr="006E79D3">
        <w:rPr>
          <w:rFonts w:asciiTheme="minorHAnsi" w:hAnsiTheme="minorHAnsi" w:cstheme="minorHAnsi"/>
          <w:sz w:val="22"/>
          <w:szCs w:val="22"/>
        </w:rPr>
        <w:t>40</w:t>
      </w:r>
      <w:r w:rsidRPr="006E79D3">
        <w:rPr>
          <w:rFonts w:asciiTheme="minorHAnsi" w:hAnsiTheme="minorHAnsi" w:cstheme="minorHAnsi"/>
          <w:sz w:val="22"/>
          <w:szCs w:val="22"/>
        </w:rPr>
        <w:t xml:space="preserve"> kobiet urodzon</w:t>
      </w:r>
      <w:r w:rsidR="006D3929" w:rsidRPr="006E79D3">
        <w:rPr>
          <w:rFonts w:asciiTheme="minorHAnsi" w:hAnsiTheme="minorHAnsi" w:cstheme="minorHAnsi"/>
          <w:sz w:val="22"/>
          <w:szCs w:val="22"/>
        </w:rPr>
        <w:t>ych</w:t>
      </w:r>
      <w:r w:rsidRPr="006E79D3">
        <w:rPr>
          <w:rFonts w:asciiTheme="minorHAnsi" w:hAnsiTheme="minorHAnsi" w:cstheme="minorHAnsi"/>
          <w:sz w:val="22"/>
          <w:szCs w:val="22"/>
        </w:rPr>
        <w:t xml:space="preserve"> w latach </w:t>
      </w:r>
      <w:r w:rsidR="006E79D3" w:rsidRPr="006E79D3">
        <w:rPr>
          <w:rFonts w:asciiTheme="minorHAnsi" w:hAnsiTheme="minorHAnsi" w:cstheme="minorHAnsi"/>
          <w:sz w:val="22"/>
          <w:szCs w:val="22"/>
        </w:rPr>
        <w:t>1974-1976 i w roku 1988</w:t>
      </w:r>
      <w:r w:rsidRPr="006E79D3">
        <w:rPr>
          <w:rFonts w:asciiTheme="minorHAnsi" w:hAnsiTheme="minorHAnsi" w:cstheme="minorHAnsi"/>
          <w:sz w:val="22"/>
          <w:szCs w:val="22"/>
        </w:rPr>
        <w:t>.</w:t>
      </w:r>
    </w:p>
    <w:p w14:paraId="5C591160" w14:textId="77777777" w:rsidR="009E1AD5" w:rsidRPr="009D721E" w:rsidRDefault="009E1AD5" w:rsidP="009E1AD5">
      <w:pPr>
        <w:widowControl/>
        <w:shd w:val="clear" w:color="auto" w:fill="FFFFFF"/>
        <w:suppressAutoHyphens w:val="0"/>
        <w:autoSpaceDE/>
        <w:spacing w:before="17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>I. OGÓLNE ZASADY POSTĘPOWANIA KONKURSOWEGO</w:t>
      </w:r>
    </w:p>
    <w:p w14:paraId="5FFC855C" w14:textId="5AA08CDA" w:rsidR="009E1AD5" w:rsidRPr="009D721E" w:rsidRDefault="009E1AD5" w:rsidP="009E1AD5">
      <w:pPr>
        <w:numPr>
          <w:ilvl w:val="0"/>
          <w:numId w:val="16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Organizatorem konkursu ofert na realizatora „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Programu profilaktyki i wczesnego wykrywania raka piersi wśród mieszkanek Włodawy na lata 2020 - 2024</w:t>
      </w:r>
      <w:r w:rsidRPr="009D721E">
        <w:rPr>
          <w:rFonts w:asciiTheme="minorHAnsi" w:hAnsiTheme="minorHAnsi" w:cstheme="minorHAnsi"/>
          <w:bCs/>
          <w:sz w:val="22"/>
          <w:szCs w:val="22"/>
        </w:rPr>
        <w:t>”</w:t>
      </w:r>
      <w:r w:rsidR="00635B99">
        <w:rPr>
          <w:rFonts w:asciiTheme="minorHAnsi" w:hAnsiTheme="minorHAnsi" w:cstheme="minorHAnsi"/>
          <w:bCs/>
          <w:sz w:val="22"/>
          <w:szCs w:val="22"/>
        </w:rPr>
        <w:t xml:space="preserve"> w 202</w:t>
      </w:r>
      <w:r w:rsidR="00206D9D">
        <w:rPr>
          <w:rFonts w:asciiTheme="minorHAnsi" w:hAnsiTheme="minorHAnsi" w:cstheme="minorHAnsi"/>
          <w:bCs/>
          <w:sz w:val="22"/>
          <w:szCs w:val="22"/>
        </w:rPr>
        <w:t>3</w:t>
      </w:r>
      <w:r w:rsidR="00635B99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Pr="009D72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D721E">
        <w:rPr>
          <w:rFonts w:asciiTheme="minorHAnsi" w:hAnsiTheme="minorHAnsi" w:cstheme="minorHAnsi"/>
          <w:sz w:val="22"/>
          <w:szCs w:val="22"/>
        </w:rPr>
        <w:t>jest Burmistrz Włodawy jako udzielający zamówienia.</w:t>
      </w:r>
    </w:p>
    <w:p w14:paraId="7595136E" w14:textId="77777777" w:rsidR="009E1AD5" w:rsidRPr="009D721E" w:rsidRDefault="009E1AD5" w:rsidP="009E1AD5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Konkurs przeznaczony jest dla zakładów opieki zdrowotnej, które świadczą usługi zdrowotne w zakresie podstawowej opieki zdrowotnej dla mieszkańców Włodawy.</w:t>
      </w:r>
    </w:p>
    <w:p w14:paraId="73174A36" w14:textId="77777777" w:rsidR="009E1AD5" w:rsidRPr="009D721E" w:rsidRDefault="009E1AD5" w:rsidP="009E1AD5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Udzielający zamówienia zastrzega sobie prawo do odwołania konkursu lub przesunięcia terminu składania ofert bez podania przyczyny oraz zamknięcia konkursu bez wybrania którejkolwiek z ofert.</w:t>
      </w:r>
    </w:p>
    <w:p w14:paraId="542B6D13" w14:textId="4E6A6E8F" w:rsidR="009E1AD5" w:rsidRDefault="009E1AD5" w:rsidP="009E1AD5">
      <w:pPr>
        <w:widowControl/>
        <w:numPr>
          <w:ilvl w:val="0"/>
          <w:numId w:val="16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Oferentowi przysługuje prawo wniesienia odwołania do Burmistrza Włodawy, w terminie 5 dni od dnia rozstrzygnięcia konkursu.</w:t>
      </w:r>
    </w:p>
    <w:p w14:paraId="21045B8E" w14:textId="77777777" w:rsidR="009E1AD5" w:rsidRPr="009D721E" w:rsidRDefault="009E1AD5" w:rsidP="009E1AD5">
      <w:pPr>
        <w:pStyle w:val="Nagwek2"/>
        <w:shd w:val="clear" w:color="auto" w:fill="FFFFFF"/>
        <w:spacing w:before="170"/>
        <w:jc w:val="left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II. INFORMACJE O PRZEDMIOCIE KONKURSU </w:t>
      </w:r>
    </w:p>
    <w:p w14:paraId="3F390E68" w14:textId="77777777" w:rsidR="009E1AD5" w:rsidRPr="009D721E" w:rsidRDefault="009E1AD5" w:rsidP="009E1AD5">
      <w:pPr>
        <w:pStyle w:val="NormalnyWeb"/>
        <w:shd w:val="clear" w:color="auto" w:fill="FFFFFF"/>
        <w:spacing w:before="170" w:after="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Przedmiot konkursu obejmuje:</w:t>
      </w:r>
    </w:p>
    <w:p w14:paraId="0AEA91FD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opracowanie przez realizatora dokumentacji niezbędnej do realizacji Programu,</w:t>
      </w:r>
    </w:p>
    <w:p w14:paraId="63EF4118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propagowanie przez realizatora materiałów informacyjnych związanych z realizacją Programu np. ulotki, plakaty, informacje dla prasy, </w:t>
      </w:r>
    </w:p>
    <w:p w14:paraId="6CA119AC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przeprowadzenie akcji promocyjno-informacyjnej wśród mieszkańców (strona internetowa Urzędu Miejskiego we Włodawie, gminne portale społecznościowe, tablice ogłoszeń w miejscach użyteczności publicznej, jednostkach podległych gminie, jednostkach prowadzących działalność leczniczą itp.)</w:t>
      </w:r>
    </w:p>
    <w:p w14:paraId="7B62C129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przeprowadzenie akcji zapisów pacjentów (telefonicznie lub osobiście),</w:t>
      </w:r>
    </w:p>
    <w:p w14:paraId="16992E78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wypełnienie przez pacjentkę ankiety kwalifikacyjnej,</w:t>
      </w:r>
    </w:p>
    <w:p w14:paraId="0D986CB7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analiza ankiety przez pracownika pracowni mammograficznej zakończona zakwalifikowaniem lub niezakwalifikowaniem pacjentki do badania,</w:t>
      </w:r>
    </w:p>
    <w:p w14:paraId="2B8F6805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edukacja pacjentki w zakresie samobadania piersi, a także profilaktyki i eliminacji czynników ryzyka zachorowania na tę chorobę,</w:t>
      </w:r>
    </w:p>
    <w:p w14:paraId="379662DB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wykonanie pacjentce badania mammograficznego wraz z opisem,</w:t>
      </w:r>
    </w:p>
    <w:p w14:paraId="1F5B39A3" w14:textId="649F704F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przekazanie wyniku pacjentce wraz z przekazaniem informacji związanej z ewentualną koniecznością wykonania innych specjalistycznych badań i dalszej diagnostyki oraz wskazanie </w:t>
      </w:r>
      <w:r w:rsidRPr="009D721E">
        <w:rPr>
          <w:rFonts w:asciiTheme="minorHAnsi" w:hAnsiTheme="minorHAnsi" w:cstheme="minorHAnsi"/>
          <w:sz w:val="22"/>
          <w:szCs w:val="22"/>
        </w:rPr>
        <w:lastRenderedPageBreak/>
        <w:t>odpowiedniej drogi postępowania i dalszej diagnostyki w ramach świadczeń finansowanych przez</w:t>
      </w:r>
      <w:r w:rsidR="006E2062">
        <w:rPr>
          <w:rFonts w:asciiTheme="minorHAnsi" w:hAnsiTheme="minorHAnsi" w:cstheme="minorHAnsi"/>
          <w:sz w:val="22"/>
          <w:szCs w:val="22"/>
        </w:rPr>
        <w:t xml:space="preserve"> </w:t>
      </w:r>
      <w:r w:rsidRPr="009D721E">
        <w:rPr>
          <w:rFonts w:asciiTheme="minorHAnsi" w:hAnsiTheme="minorHAnsi" w:cstheme="minorHAnsi"/>
          <w:sz w:val="22"/>
          <w:szCs w:val="22"/>
        </w:rPr>
        <w:t>NFZ,</w:t>
      </w:r>
    </w:p>
    <w:p w14:paraId="09BEE009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odbiór wyniku przez pacjentkę: w przypadku kiedy badanie nie wykaże żadnych niepokojących zmian pacjentka otrzyma wraz z wynikiem dalsze zalecenia dotyczące wczesnego wykrywania raka piersi, w sytuacji kiedy w badaniu zostaną uwidocznione niepokojące zmiany pacjentka zostanie skierowana do lekarza,</w:t>
      </w:r>
    </w:p>
    <w:p w14:paraId="7AA5671F" w14:textId="77777777" w:rsidR="009E1AD5" w:rsidRPr="009D721E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przekazanie do wypełnienia oraz uzyskanie od pacjenta ankiety ewaluacyjnej,</w:t>
      </w:r>
    </w:p>
    <w:p w14:paraId="51DFEC1D" w14:textId="73401ECE" w:rsidR="009E1AD5" w:rsidRDefault="009E1AD5" w:rsidP="009E1AD5">
      <w:pPr>
        <w:numPr>
          <w:ilvl w:val="0"/>
          <w:numId w:val="18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konsultacja z osobami, u których wyniki będą wykazywały zmiany chorobowe, wraz </w:t>
      </w:r>
      <w:r w:rsidR="00136CCB">
        <w:rPr>
          <w:rFonts w:asciiTheme="minorHAnsi" w:hAnsiTheme="minorHAnsi" w:cstheme="minorHAnsi"/>
          <w:sz w:val="22"/>
          <w:szCs w:val="22"/>
        </w:rPr>
        <w:t>o</w:t>
      </w:r>
      <w:r w:rsidR="00136CCB" w:rsidRPr="009D721E">
        <w:rPr>
          <w:rFonts w:asciiTheme="minorHAnsi" w:hAnsiTheme="minorHAnsi" w:cstheme="minorHAnsi"/>
          <w:sz w:val="22"/>
          <w:szCs w:val="22"/>
        </w:rPr>
        <w:t>mówieniem</w:t>
      </w:r>
      <w:r w:rsidRPr="009D721E">
        <w:rPr>
          <w:rFonts w:asciiTheme="minorHAnsi" w:hAnsiTheme="minorHAnsi" w:cstheme="minorHAnsi"/>
          <w:sz w:val="22"/>
          <w:szCs w:val="22"/>
        </w:rPr>
        <w:t xml:space="preserve"> sposobu dalszego postępowania.</w:t>
      </w:r>
    </w:p>
    <w:p w14:paraId="1671F3FF" w14:textId="77777777" w:rsidR="009E1AD5" w:rsidRPr="009D721E" w:rsidRDefault="009E1AD5" w:rsidP="009E1AD5">
      <w:pPr>
        <w:pStyle w:val="NormalnyWeb"/>
        <w:shd w:val="clear" w:color="auto" w:fill="FFFFFF"/>
        <w:spacing w:before="170" w:after="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III. </w:t>
      </w: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>OPIS SPOSOBU PRZYGOTOWANIA OFERT</w:t>
      </w:r>
    </w:p>
    <w:p w14:paraId="2CAA40D9" w14:textId="77777777" w:rsidR="009E1AD5" w:rsidRPr="009D721E" w:rsidRDefault="009E1AD5" w:rsidP="009E1AD5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Udzielający zamówienia wymaga przygotowania i złożenia kompletnej oferty zgodnej z wymaganiami określonymi w powołanych wyżej przepisach oraz warunkach niniejszego konkursu.</w:t>
      </w:r>
    </w:p>
    <w:p w14:paraId="1A869C0D" w14:textId="636B5DA6" w:rsidR="009E1AD5" w:rsidRPr="009D721E" w:rsidRDefault="009E1AD5" w:rsidP="009E1AD5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Ofertę należy sporządzić w formie pisemnej na formularzu w/g określonego wzoru. Formularze dostępne na stronie internetowej </w:t>
      </w:r>
      <w:hyperlink r:id="rId7" w:history="1">
        <w:r w:rsidRPr="009D721E">
          <w:rPr>
            <w:rStyle w:val="Hipercze"/>
            <w:rFonts w:asciiTheme="minorHAnsi" w:hAnsiTheme="minorHAnsi" w:cstheme="minorHAnsi"/>
            <w:sz w:val="22"/>
            <w:szCs w:val="22"/>
          </w:rPr>
          <w:t>http://umwlodawa.bip.lubelskie.pl</w:t>
        </w:r>
      </w:hyperlink>
      <w:r w:rsidRPr="009D721E">
        <w:rPr>
          <w:rFonts w:asciiTheme="minorHAnsi" w:hAnsiTheme="minorHAnsi" w:cstheme="minorHAnsi"/>
          <w:sz w:val="22"/>
          <w:szCs w:val="22"/>
        </w:rPr>
        <w:t xml:space="preserve">  &gt;&gt; Zamówienia publiczne, konkursy, oferty &gt;&gt; Przetargi, konkursy, zamówienia publiczne &gt;&gt; 202</w:t>
      </w:r>
      <w:r w:rsidR="00206D9D">
        <w:rPr>
          <w:rFonts w:asciiTheme="minorHAnsi" w:hAnsiTheme="minorHAnsi" w:cstheme="minorHAnsi"/>
          <w:sz w:val="22"/>
          <w:szCs w:val="22"/>
        </w:rPr>
        <w:t>3</w:t>
      </w:r>
      <w:r w:rsidRPr="009D721E">
        <w:rPr>
          <w:rFonts w:asciiTheme="minorHAnsi" w:hAnsiTheme="minorHAnsi" w:cstheme="minorHAnsi"/>
          <w:sz w:val="22"/>
          <w:szCs w:val="22"/>
        </w:rPr>
        <w:t>.</w:t>
      </w:r>
    </w:p>
    <w:p w14:paraId="391D62AF" w14:textId="77777777" w:rsidR="009E1AD5" w:rsidRPr="009D721E" w:rsidRDefault="009E1AD5" w:rsidP="009E1AD5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Oferta powinna zawierać wszystkie wymagane dokumenty i oświadczenia.</w:t>
      </w:r>
    </w:p>
    <w:p w14:paraId="375FA3C0" w14:textId="77777777" w:rsidR="009E1AD5" w:rsidRPr="009D721E" w:rsidRDefault="009E1AD5" w:rsidP="009E1AD5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Oferenci ponoszą wszelkie koszty związane z przygotowaniem i złożeniem oferty.</w:t>
      </w:r>
    </w:p>
    <w:p w14:paraId="6B19BDDC" w14:textId="77777777" w:rsidR="009E1AD5" w:rsidRPr="009D721E" w:rsidRDefault="009E1AD5" w:rsidP="009E1AD5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Oferowana cena musi być ceną brutto zawierającą wszystkie składniki wymienione w pkt II niniejszego ogłoszenia.</w:t>
      </w:r>
    </w:p>
    <w:p w14:paraId="55959B34" w14:textId="77777777" w:rsidR="009E1AD5" w:rsidRPr="009D721E" w:rsidRDefault="009E1AD5" w:rsidP="009E1AD5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Ewentualne poprawki w treści oferty muszą być parafowane i datowane własnoręcznie przez osobę podpisującą ofertę.</w:t>
      </w:r>
    </w:p>
    <w:p w14:paraId="67700483" w14:textId="77777777" w:rsidR="009E1AD5" w:rsidRPr="009D721E" w:rsidRDefault="009E1AD5" w:rsidP="009E1AD5">
      <w:pPr>
        <w:widowControl/>
        <w:numPr>
          <w:ilvl w:val="0"/>
          <w:numId w:val="1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Oferent może wprowadzić zmiany lub wycofać złożoną ofertę. W tym celu oferent musi złożyć stosowny wniosek w formie pisemnej do udzielającego zamówienie, przed upływem terminu składania ofert.</w:t>
      </w:r>
    </w:p>
    <w:p w14:paraId="4F6A01A3" w14:textId="77777777" w:rsidR="009E1AD5" w:rsidRPr="009D721E" w:rsidRDefault="009E1AD5" w:rsidP="009E1AD5">
      <w:pPr>
        <w:numPr>
          <w:ilvl w:val="0"/>
          <w:numId w:val="15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Treść oferty musi odpowiadać treści załączonego formularza oferty.</w:t>
      </w:r>
    </w:p>
    <w:p w14:paraId="30CDA135" w14:textId="115153F8" w:rsidR="009E1AD5" w:rsidRDefault="009E1AD5" w:rsidP="009E1AD5">
      <w:pPr>
        <w:numPr>
          <w:ilvl w:val="0"/>
          <w:numId w:val="15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Formularz ofertowy wraz z załącznikami winne być ostemplowane pieczątką firmową oraz opieczętowane imiennie i podpisane, a strony parafowane przez właściwe osoby do reprezentowania oferenta.</w:t>
      </w:r>
    </w:p>
    <w:p w14:paraId="1218E81C" w14:textId="08827F11" w:rsidR="009E1AD5" w:rsidRPr="009D721E" w:rsidRDefault="009E1AD5" w:rsidP="009E1AD5">
      <w:pPr>
        <w:widowControl/>
        <w:shd w:val="clear" w:color="auto" w:fill="FFFFFF"/>
        <w:suppressAutoHyphens w:val="0"/>
        <w:autoSpaceDE/>
        <w:spacing w:before="17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>IV. WYMAGANIA STAWIANE OFERENTOM</w:t>
      </w:r>
    </w:p>
    <w:p w14:paraId="608D2F85" w14:textId="77777777" w:rsidR="009E1AD5" w:rsidRPr="009D721E" w:rsidRDefault="009E1AD5" w:rsidP="009E1AD5">
      <w:pPr>
        <w:pStyle w:val="NormalnyWeb"/>
        <w:shd w:val="clear" w:color="auto" w:fill="FFFFFF"/>
        <w:spacing w:before="17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Podmiotami uprawnionymi do złożenia oferty są zakłady opieki zdrowotnej uprawnione na podstawie odrębnych przepisów do udzielania świadczeń zdrowotnych w zakresie objętym konkursem oraz określone w ustawie o świadczeniach opieki zdrowotnej finansowanych ze środków publicznych – dysponujący punktem badań na terenie miasta Włodawa.</w:t>
      </w:r>
    </w:p>
    <w:p w14:paraId="2364E7BF" w14:textId="77777777" w:rsidR="009E1AD5" w:rsidRPr="009D721E" w:rsidRDefault="009E1AD5" w:rsidP="009E1AD5">
      <w:pPr>
        <w:pStyle w:val="NormalnyWeb"/>
        <w:shd w:val="clear" w:color="auto" w:fill="FFFFFF"/>
        <w:spacing w:before="170" w:after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 Oferent przystępujący do otwartego konkursu ofert powinien spełniać następujące warunki: dysponowanie specjalistycznym personelem medycznym tj.: </w:t>
      </w:r>
    </w:p>
    <w:p w14:paraId="711B4979" w14:textId="77777777" w:rsidR="009E1AD5" w:rsidRPr="009D721E" w:rsidRDefault="009E1AD5" w:rsidP="009E1AD5">
      <w:pPr>
        <w:numPr>
          <w:ilvl w:val="0"/>
          <w:numId w:val="14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lekarz specjalista radiolog mający doświadczenie w interpretacji zdjęć radiologicznych w zakresie mammografii i posiadający uprawnienie do ich opisywania - potwierdzone stosownymi dokumentami, </w:t>
      </w:r>
    </w:p>
    <w:p w14:paraId="3EDEA4E9" w14:textId="77777777" w:rsidR="009E1AD5" w:rsidRPr="009D721E" w:rsidRDefault="009E1AD5" w:rsidP="009E1AD5">
      <w:pPr>
        <w:numPr>
          <w:ilvl w:val="0"/>
          <w:numId w:val="14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technik RTG legitymujący się zaświadczeniem o znajomości obsługi aparatu mammograficznego w zakresie objętym konkursem - potwierdzone stosownymi dokumentami,</w:t>
      </w:r>
    </w:p>
    <w:p w14:paraId="7E696585" w14:textId="77777777" w:rsidR="009E1AD5" w:rsidRPr="009D721E" w:rsidRDefault="009E1AD5" w:rsidP="009E1AD5">
      <w:pPr>
        <w:numPr>
          <w:ilvl w:val="0"/>
          <w:numId w:val="14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rejestratorka - prowadzić będzie obsługę administracyjna programu. </w:t>
      </w:r>
    </w:p>
    <w:p w14:paraId="2C688838" w14:textId="67B2CD24" w:rsidR="009E1AD5" w:rsidRDefault="009E1AD5" w:rsidP="009E1AD5">
      <w:pPr>
        <w:pStyle w:val="NormalnyWeb"/>
        <w:shd w:val="clear" w:color="auto" w:fill="FFFFFF"/>
        <w:spacing w:before="170" w:after="0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ab/>
        <w:t xml:space="preserve">Oferent musi dysponować aparatem do badań mammograficznych dopuszczonymi do uruchomienia i stosowania (potwierdzonymi stosownymi dokumentami, w tym nazwa aparatu, rok produkcji, możliwa ilość wykonania badań w okresie obejmującym realizację programu oraz informacja </w:t>
      </w:r>
      <w:r w:rsidR="005F5477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lastRenderedPageBreak/>
        <w:t xml:space="preserve">o stanie technicznym sprzętu). Dysponowanie oferenta lokalem, w którym prowadzony będzie program zdrowotny, spełniającym wymagania określone w Rozporządzeniu Ministra </w:t>
      </w:r>
      <w:r w:rsidRPr="00A10AC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Zdrowia z dnia 26 marca </w:t>
      </w:r>
      <w:r w:rsidR="005F5477" w:rsidRPr="00A10ACC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Pr="00A10AC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2019 r. w sprawie szczegółowych wymagań, jakim powinny odpowiadać pomieszczenia i </w:t>
      </w: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>urządzenia podmiotu wykonującego działalność leczniczą</w:t>
      </w:r>
      <w:r w:rsidRPr="009D721E">
        <w:rPr>
          <w:rStyle w:val="Znakiprzypiswdolnych"/>
          <w:rFonts w:asciiTheme="minorHAnsi" w:hAnsiTheme="minorHAnsi" w:cstheme="minorHAnsi"/>
          <w:sz w:val="22"/>
          <w:szCs w:val="22"/>
        </w:rPr>
        <w:footnoteReference w:id="1"/>
      </w: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składającym się z pracowni mammograficznej, co najmniej jednego gabinetu lekarskiego i rejestracji pacjentów, potwierdzone tytułem prawnym do lokalu oraz stosownym oświadczeniem oferenta dotyczącym spełniania w/w wymagań. </w:t>
      </w:r>
    </w:p>
    <w:p w14:paraId="413E8B35" w14:textId="77777777" w:rsidR="009E1AD5" w:rsidRPr="009D721E" w:rsidRDefault="009E1AD5" w:rsidP="009E1AD5">
      <w:pPr>
        <w:widowControl/>
        <w:shd w:val="clear" w:color="auto" w:fill="FFFFFF"/>
        <w:suppressAutoHyphens w:val="0"/>
        <w:autoSpaceDE/>
        <w:spacing w:before="17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>V. WYKAZ WYMAGANYCH OŚWIADCZEŃ I DOKUMENTÓW OFERENTÓW</w:t>
      </w:r>
    </w:p>
    <w:p w14:paraId="176F594E" w14:textId="77777777" w:rsidR="009E1AD5" w:rsidRPr="009D721E" w:rsidRDefault="009E1AD5" w:rsidP="009E1AD5">
      <w:pPr>
        <w:pStyle w:val="NormalnyWeb"/>
        <w:shd w:val="clear" w:color="auto" w:fill="FFFFFF"/>
        <w:spacing w:before="170"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Wymagane oświadczenia i dokumenty (potwierdzone przez oferenta za zgodność z oryginałem wraz z datą potwierdzenia):</w:t>
      </w:r>
    </w:p>
    <w:p w14:paraId="25C1D224" w14:textId="77777777" w:rsidR="009E1AD5" w:rsidRPr="009D721E" w:rsidRDefault="009E1AD5" w:rsidP="009E1AD5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oświadczenie oferenta o zapoznaniu się z treścią ogłoszenia wg załącznika nr 1 do oferty,</w:t>
      </w:r>
    </w:p>
    <w:p w14:paraId="17A76986" w14:textId="77777777" w:rsidR="009E1AD5" w:rsidRPr="009D721E" w:rsidRDefault="009E1AD5" w:rsidP="009E1AD5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kopia dokumentu dotyczącego statusu prawnego oferenta (np. aktualny wypis z KRS),</w:t>
      </w:r>
    </w:p>
    <w:p w14:paraId="0C88073C" w14:textId="77777777" w:rsidR="009E1AD5" w:rsidRPr="009D721E" w:rsidRDefault="009E1AD5" w:rsidP="009E1AD5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kopia wpisu do właściwego rejestru/ewidencji zakładów opieki zdrowotnej,</w:t>
      </w:r>
    </w:p>
    <w:p w14:paraId="598A3C32" w14:textId="77777777" w:rsidR="009E1AD5" w:rsidRPr="009D721E" w:rsidRDefault="009E1AD5" w:rsidP="009E1AD5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kopia polisy OC w zakresie przedmiotu postępowania,</w:t>
      </w:r>
    </w:p>
    <w:p w14:paraId="19D123F2" w14:textId="3FB505A9" w:rsidR="009E1AD5" w:rsidRDefault="009E1AD5" w:rsidP="009E1AD5">
      <w:pPr>
        <w:widowControl/>
        <w:numPr>
          <w:ilvl w:val="0"/>
          <w:numId w:val="8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kopie dokumentów potwierdzających kwalifikacji zawodowej osób udzielających określonych świadczeń zdrowotnych.</w:t>
      </w:r>
    </w:p>
    <w:p w14:paraId="075CC8C5" w14:textId="77777777" w:rsidR="009E1AD5" w:rsidRPr="009D721E" w:rsidRDefault="009E1AD5" w:rsidP="009E1AD5">
      <w:pPr>
        <w:widowControl/>
        <w:shd w:val="clear" w:color="auto" w:fill="FFFFFF"/>
        <w:suppressAutoHyphens w:val="0"/>
        <w:autoSpaceDE/>
        <w:spacing w:before="17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>VI. TERMIN, MIEJSCE SKŁADANIA I OTWARCIA OFERT</w:t>
      </w:r>
    </w:p>
    <w:p w14:paraId="0D8ED67B" w14:textId="4C4B9B15" w:rsidR="009E1AD5" w:rsidRPr="009D721E" w:rsidRDefault="009E1AD5" w:rsidP="009E1AD5">
      <w:pPr>
        <w:numPr>
          <w:ilvl w:val="0"/>
          <w:numId w:val="6"/>
        </w:numPr>
        <w:autoSpaceDE/>
        <w:spacing w:before="1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Kompletną ofertę wraz z wymaganymi załącznikami należy składać w zapieczętowanej kopercie zaadresowanej na udzielającego zamówienie, opieczętowanej pieczątką firmową  i opatrzonej napisem "</w:t>
      </w:r>
      <w:r w:rsidRPr="009D721E">
        <w:rPr>
          <w:rStyle w:val="Uwydatnienie"/>
          <w:rFonts w:asciiTheme="minorHAnsi" w:hAnsiTheme="minorHAnsi" w:cstheme="minorHAnsi"/>
          <w:bCs/>
          <w:i w:val="0"/>
          <w:sz w:val="22"/>
          <w:szCs w:val="22"/>
        </w:rPr>
        <w:t xml:space="preserve">Konkurs na </w:t>
      </w:r>
      <w:r w:rsidRPr="009D721E">
        <w:rPr>
          <w:rFonts w:asciiTheme="minorHAnsi" w:hAnsiTheme="minorHAnsi" w:cstheme="minorHAnsi"/>
          <w:color w:val="000000"/>
          <w:sz w:val="22"/>
          <w:szCs w:val="22"/>
        </w:rPr>
        <w:t xml:space="preserve">realizację </w:t>
      </w:r>
      <w:r w:rsidRPr="009D721E">
        <w:rPr>
          <w:rFonts w:asciiTheme="minorHAnsi" w:hAnsiTheme="minorHAnsi" w:cstheme="minorHAnsi"/>
          <w:bCs/>
          <w:color w:val="000000"/>
          <w:spacing w:val="-1"/>
          <w:sz w:val="22"/>
          <w:szCs w:val="22"/>
        </w:rPr>
        <w:t>Programu profilaktyki i wczesnego wykrywania raka piersi wśród mieszkanek Włodawy na lata 2020 - 2024</w:t>
      </w:r>
      <w:r w:rsidRPr="009D721E">
        <w:rPr>
          <w:rFonts w:asciiTheme="minorHAnsi" w:hAnsiTheme="minorHAnsi" w:cstheme="minorHAnsi"/>
          <w:bCs/>
          <w:sz w:val="22"/>
          <w:szCs w:val="22"/>
        </w:rPr>
        <w:t xml:space="preserve"> w 202</w:t>
      </w:r>
      <w:r w:rsidR="00206D9D">
        <w:rPr>
          <w:rFonts w:asciiTheme="minorHAnsi" w:hAnsiTheme="minorHAnsi" w:cstheme="minorHAnsi"/>
          <w:bCs/>
          <w:sz w:val="22"/>
          <w:szCs w:val="22"/>
        </w:rPr>
        <w:t>3</w:t>
      </w:r>
      <w:r w:rsidRPr="009D721E">
        <w:rPr>
          <w:rFonts w:asciiTheme="minorHAnsi" w:hAnsiTheme="minorHAnsi" w:cstheme="minorHAnsi"/>
          <w:bCs/>
          <w:sz w:val="22"/>
          <w:szCs w:val="22"/>
        </w:rPr>
        <w:t xml:space="preserve"> r.”.</w:t>
      </w:r>
    </w:p>
    <w:p w14:paraId="3BC6E6E7" w14:textId="77777777" w:rsidR="009E1AD5" w:rsidRPr="009D721E" w:rsidRDefault="009E1AD5" w:rsidP="009E1AD5">
      <w:pPr>
        <w:numPr>
          <w:ilvl w:val="0"/>
          <w:numId w:val="6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Oferty należy składać w Urzędzie Miejskim we Włodawie, Al. J. Piłsudskiego 41.</w:t>
      </w:r>
    </w:p>
    <w:p w14:paraId="58950AED" w14:textId="0A85A2CE" w:rsidR="009E1AD5" w:rsidRPr="009D721E" w:rsidRDefault="009E1AD5" w:rsidP="009E1AD5">
      <w:pPr>
        <w:numPr>
          <w:ilvl w:val="0"/>
          <w:numId w:val="6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Termin składania ofert wyznacza się na dzień </w:t>
      </w:r>
      <w:r w:rsidR="00206D9D">
        <w:rPr>
          <w:rFonts w:asciiTheme="minorHAnsi" w:hAnsiTheme="minorHAnsi" w:cstheme="minorHAnsi"/>
          <w:sz w:val="22"/>
          <w:szCs w:val="22"/>
        </w:rPr>
        <w:t>18</w:t>
      </w:r>
      <w:r w:rsidRPr="009D721E">
        <w:rPr>
          <w:rFonts w:asciiTheme="minorHAnsi" w:hAnsiTheme="minorHAnsi" w:cstheme="minorHAnsi"/>
          <w:sz w:val="22"/>
          <w:szCs w:val="22"/>
        </w:rPr>
        <w:t xml:space="preserve"> </w:t>
      </w:r>
      <w:r w:rsidR="00206D9D">
        <w:rPr>
          <w:rFonts w:asciiTheme="minorHAnsi" w:hAnsiTheme="minorHAnsi" w:cstheme="minorHAnsi"/>
          <w:sz w:val="22"/>
          <w:szCs w:val="22"/>
        </w:rPr>
        <w:t>kwietnia</w:t>
      </w:r>
      <w:r w:rsidRPr="009D721E">
        <w:rPr>
          <w:rFonts w:asciiTheme="minorHAnsi" w:hAnsiTheme="minorHAnsi" w:cstheme="minorHAnsi"/>
          <w:sz w:val="22"/>
          <w:szCs w:val="22"/>
        </w:rPr>
        <w:t xml:space="preserve"> 202</w:t>
      </w:r>
      <w:r w:rsidR="00206D9D">
        <w:rPr>
          <w:rFonts w:asciiTheme="minorHAnsi" w:hAnsiTheme="minorHAnsi" w:cstheme="minorHAnsi"/>
          <w:sz w:val="22"/>
          <w:szCs w:val="22"/>
        </w:rPr>
        <w:t>3</w:t>
      </w:r>
      <w:r w:rsidRPr="009D721E">
        <w:rPr>
          <w:rFonts w:asciiTheme="minorHAnsi" w:hAnsiTheme="minorHAnsi" w:cstheme="minorHAnsi"/>
          <w:sz w:val="22"/>
          <w:szCs w:val="22"/>
        </w:rPr>
        <w:t xml:space="preserve"> r. do godz. 10.00. O terminie złożenia oferty decyduje data i godzina wpływu.</w:t>
      </w:r>
    </w:p>
    <w:p w14:paraId="36CED6A7" w14:textId="075FF661" w:rsidR="009E1AD5" w:rsidRDefault="009E1AD5" w:rsidP="009D721E">
      <w:pPr>
        <w:numPr>
          <w:ilvl w:val="0"/>
          <w:numId w:val="6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Oferta powinna zostać złożona w kopercie w sposób uniemożliwiający jej przypadkowe otwarcie.</w:t>
      </w:r>
    </w:p>
    <w:p w14:paraId="380D8662" w14:textId="77777777" w:rsidR="009E1AD5" w:rsidRPr="009D721E" w:rsidRDefault="009E1AD5" w:rsidP="009E1AD5">
      <w:pPr>
        <w:pStyle w:val="NormalnyWeb"/>
        <w:shd w:val="clear" w:color="auto" w:fill="FFFFFF"/>
        <w:spacing w:before="170" w:after="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>VII. TRYB UDZIELANIA WYJAŚNIEŃ W SPRAWACH DOTYCZĄCYCH KONKURSU</w:t>
      </w:r>
    </w:p>
    <w:p w14:paraId="79E91C8A" w14:textId="77777777" w:rsidR="009E1AD5" w:rsidRPr="009D721E" w:rsidRDefault="009E1AD5" w:rsidP="009E1AD5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Oferent winien zapoznać się ze wszystkimi warunkami i dokumentami niniejszego konkursu.</w:t>
      </w:r>
    </w:p>
    <w:p w14:paraId="7EF8CA26" w14:textId="77777777" w:rsidR="009E1AD5" w:rsidRPr="009D721E" w:rsidRDefault="009E1AD5" w:rsidP="009E1AD5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Oferent może wystąpić z zapytaniem dotyczącym warunków konkursu ofert.</w:t>
      </w:r>
    </w:p>
    <w:p w14:paraId="297002ED" w14:textId="77777777" w:rsidR="009E1AD5" w:rsidRPr="009D721E" w:rsidRDefault="009E1AD5" w:rsidP="009E1AD5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Termin związania ofertą wynosi 30 dni do upływu terminu składania ofert.</w:t>
      </w:r>
    </w:p>
    <w:p w14:paraId="492CFFF6" w14:textId="1D757424" w:rsidR="009E1AD5" w:rsidRPr="009D721E" w:rsidRDefault="009E1AD5" w:rsidP="009E1AD5">
      <w:pPr>
        <w:widowControl/>
        <w:numPr>
          <w:ilvl w:val="0"/>
          <w:numId w:val="5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Osobą upoważnioną do kontaktów jest Małgorzata Gruszecka tel. 82 57 21 444 w. 50.</w:t>
      </w:r>
    </w:p>
    <w:p w14:paraId="48F42B4D" w14:textId="77777777" w:rsidR="009E1AD5" w:rsidRPr="009D721E" w:rsidRDefault="009E1AD5" w:rsidP="009E1AD5">
      <w:pPr>
        <w:pStyle w:val="NormalnyWeb"/>
        <w:shd w:val="clear" w:color="auto" w:fill="FFFFFF"/>
        <w:spacing w:before="170" w:after="0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9D721E">
        <w:rPr>
          <w:rStyle w:val="Pogrubienie"/>
          <w:rFonts w:asciiTheme="minorHAnsi" w:hAnsiTheme="minorHAnsi" w:cstheme="minorHAnsi"/>
          <w:b w:val="0"/>
          <w:sz w:val="22"/>
          <w:szCs w:val="22"/>
        </w:rPr>
        <w:t>VIII. ROZSTRZYGNIĘCIE KONKURSU. OPIS KRYTERIUM WYBORU OFERTY</w:t>
      </w:r>
    </w:p>
    <w:p w14:paraId="5A2DF267" w14:textId="77777777" w:rsidR="009E1AD5" w:rsidRPr="009D721E" w:rsidRDefault="009E1AD5" w:rsidP="009E1AD5">
      <w:pPr>
        <w:numPr>
          <w:ilvl w:val="0"/>
          <w:numId w:val="9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Oferty spełniające wymogi formalne i merytoryczne wynikające z ogłoszenia konkursu będą oceniane według ceny brutto badania jednej osoby.</w:t>
      </w:r>
    </w:p>
    <w:p w14:paraId="2FB9338F" w14:textId="77777777" w:rsidR="009E1AD5" w:rsidRPr="009D721E" w:rsidRDefault="009E1AD5" w:rsidP="009E1AD5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Wyboru najkorzystniejszej oferty dokonuje Burmistrz Włodawy zatwierdzając wynik powołanej przez niego odrębnym zarządzeniem komisji konkursowej.</w:t>
      </w:r>
    </w:p>
    <w:p w14:paraId="6EFBBC21" w14:textId="38F443B2" w:rsidR="009E1AD5" w:rsidRPr="009D721E" w:rsidRDefault="009E1AD5" w:rsidP="009E1AD5">
      <w:pPr>
        <w:numPr>
          <w:ilvl w:val="0"/>
          <w:numId w:val="9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Rozstrzygnięcie konkursu będzie stanowiło podstawę do zawarcia umowy na realizację zadania na okres od dnia podpisania umowy do dnia 31 grudnia 202</w:t>
      </w:r>
      <w:r w:rsidR="00206D9D">
        <w:rPr>
          <w:rFonts w:asciiTheme="minorHAnsi" w:hAnsiTheme="minorHAnsi" w:cstheme="minorHAnsi"/>
          <w:sz w:val="22"/>
          <w:szCs w:val="22"/>
        </w:rPr>
        <w:t>3</w:t>
      </w:r>
      <w:r w:rsidRPr="009D721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A6D2D42" w14:textId="5174DE94" w:rsidR="009E1AD5" w:rsidRPr="009D721E" w:rsidRDefault="009E1AD5" w:rsidP="009E1AD5">
      <w:pPr>
        <w:numPr>
          <w:ilvl w:val="0"/>
          <w:numId w:val="9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Warunki realizacji zadania reguluje umowa zawarta między zamawiającym a wyłonionym w drodze konkursu świadczeniodawcą.</w:t>
      </w:r>
    </w:p>
    <w:p w14:paraId="596E0CC6" w14:textId="77777777" w:rsidR="009E1AD5" w:rsidRPr="009D721E" w:rsidRDefault="009E1AD5" w:rsidP="009E1AD5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lastRenderedPageBreak/>
        <w:t>Udzielający zamówienia zastrzega sobie prawo odstąpienia od zawarcia umowy bez podania przyczyn.</w:t>
      </w:r>
    </w:p>
    <w:p w14:paraId="6DECF2ED" w14:textId="77777777" w:rsidR="009E1AD5" w:rsidRPr="009D721E" w:rsidRDefault="009E1AD5" w:rsidP="009E1AD5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Konkurs zostanie rozstrzygnięty również w przypadku wpłynięcia tylko jednej oferty konkursowej.</w:t>
      </w:r>
    </w:p>
    <w:p w14:paraId="363056A0" w14:textId="77777777" w:rsidR="009E1AD5" w:rsidRPr="009D721E" w:rsidRDefault="009E1AD5" w:rsidP="009E1AD5">
      <w:pPr>
        <w:numPr>
          <w:ilvl w:val="0"/>
          <w:numId w:val="9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Oferty uczestniczące w postępowaniu konkursowym nie podlegają zwrotowi.</w:t>
      </w:r>
    </w:p>
    <w:p w14:paraId="7777FA95" w14:textId="77777777" w:rsidR="009E1AD5" w:rsidRPr="009D721E" w:rsidRDefault="009E1AD5" w:rsidP="009E1AD5">
      <w:pPr>
        <w:numPr>
          <w:ilvl w:val="0"/>
          <w:numId w:val="9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Udzielający zamówienia zastrzega sobie prawo do zamknięcia konkursu bez wybrania którejkolwiek z ofert, jak również odwołania konkursu lub zmiany warunków konkursu w wypadku wystąpienia istotnych okoliczności uzasadniających, które ujawnią się po dniu ogłoszenia konkursu, ale przed jego rozstrzygnięciem.</w:t>
      </w:r>
    </w:p>
    <w:p w14:paraId="50D52AC0" w14:textId="77777777" w:rsidR="009E1AD5" w:rsidRPr="009D721E" w:rsidRDefault="009E1AD5" w:rsidP="009E1AD5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Oferent może wycofać złożoną ofertę tylko w formie pisemnej.</w:t>
      </w:r>
    </w:p>
    <w:p w14:paraId="1CD5F513" w14:textId="77777777" w:rsidR="009E1AD5" w:rsidRPr="009D721E" w:rsidRDefault="009E1AD5" w:rsidP="009E1AD5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Oferty mające braki formalne mogą być uzupełnione w terminie 5 dni od otrzymania wezwania do uzupełnienia.</w:t>
      </w:r>
    </w:p>
    <w:p w14:paraId="57278DE7" w14:textId="63CBF49E" w:rsidR="009E1AD5" w:rsidRDefault="009E1AD5" w:rsidP="009E1AD5">
      <w:pPr>
        <w:widowControl/>
        <w:numPr>
          <w:ilvl w:val="0"/>
          <w:numId w:val="9"/>
        </w:numPr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Ogłoszenie wyników konkursu nastąpi niezwłocznie po jego rozstrzygnięciu.</w:t>
      </w:r>
    </w:p>
    <w:p w14:paraId="22744DA2" w14:textId="62D2F978" w:rsidR="00A10ACC" w:rsidRDefault="00A10ACC" w:rsidP="00A10ACC">
      <w:pPr>
        <w:widowControl/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</w:p>
    <w:p w14:paraId="52B96495" w14:textId="02BADE50" w:rsidR="00A10ACC" w:rsidRDefault="00A10ACC" w:rsidP="00A10ACC">
      <w:pPr>
        <w:widowControl/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</w:p>
    <w:p w14:paraId="55EF5B68" w14:textId="5A929566" w:rsidR="00A10ACC" w:rsidRDefault="00A10ACC" w:rsidP="00A10ACC">
      <w:pPr>
        <w:widowControl/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</w:p>
    <w:p w14:paraId="447A5B1F" w14:textId="77777777" w:rsidR="00A10ACC" w:rsidRDefault="00A10ACC" w:rsidP="00A10ACC">
      <w:pPr>
        <w:widowControl/>
        <w:shd w:val="clear" w:color="auto" w:fill="FFFFFF"/>
        <w:suppressAutoHyphens w:val="0"/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</w:p>
    <w:p w14:paraId="1F134CDF" w14:textId="5D0D764B" w:rsidR="00A10ACC" w:rsidRDefault="00A10ACC" w:rsidP="00A10ACC">
      <w:pPr>
        <w:widowControl/>
        <w:shd w:val="clear" w:color="auto" w:fill="FFFFFF"/>
        <w:suppressAutoHyphens w:val="0"/>
        <w:autoSpaceDE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Włodawa, 29 marca 2023 r.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……………………………………………………….</w:t>
      </w:r>
    </w:p>
    <w:p w14:paraId="68800B30" w14:textId="023F5B9D" w:rsidR="00A10ACC" w:rsidRPr="009D721E" w:rsidRDefault="00A10ACC" w:rsidP="00A10ACC">
      <w:pPr>
        <w:widowControl/>
        <w:shd w:val="clear" w:color="auto" w:fill="FFFFFF"/>
        <w:suppressAutoHyphens w:val="0"/>
        <w:autoSpaceDE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/podpis Burmistrza/</w:t>
      </w:r>
    </w:p>
    <w:p w14:paraId="21C57869" w14:textId="2FA90AB2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030C0B23" w14:textId="0013E13C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15B47206" w14:textId="468715A2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4755BF55" w14:textId="3F99E902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0E8CD65C" w14:textId="4C0838B9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7274FEF9" w14:textId="0D669AA2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3446FC37" w14:textId="224688C6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06F9CFA7" w14:textId="389FE43A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69036580" w14:textId="4259D6F0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0B977D32" w14:textId="4DAAAFFE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282E9265" w14:textId="1DB2EE7B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7473AA97" w14:textId="14644EC1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672E0B2B" w14:textId="7DEAB30D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2FE4016B" w14:textId="59173DE9" w:rsidR="00136CCB" w:rsidRDefault="00136CCB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6BAEFDE4" w14:textId="77777777" w:rsidR="00136CCB" w:rsidRDefault="00136CCB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051AFBF3" w14:textId="77403A05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75FEBA1D" w14:textId="170AD1B6" w:rsidR="009D721E" w:rsidRDefault="009D721E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151BE087" w14:textId="6981515D" w:rsidR="00A10ACC" w:rsidRDefault="00A10ACC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211B5113" w14:textId="30021C25" w:rsidR="00A10ACC" w:rsidRDefault="00A10ACC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5BFE93E7" w14:textId="507CE44D" w:rsidR="00A10ACC" w:rsidRDefault="00A10ACC" w:rsidP="009E1AD5">
      <w:pPr>
        <w:widowControl/>
        <w:shd w:val="clear" w:color="auto" w:fill="FFFFFF"/>
        <w:suppressAutoHyphens w:val="0"/>
        <w:autoSpaceDE/>
        <w:spacing w:before="170"/>
        <w:ind w:firstLine="5954"/>
        <w:rPr>
          <w:rFonts w:asciiTheme="minorHAnsi" w:hAnsiTheme="minorHAnsi" w:cstheme="minorHAnsi"/>
          <w:sz w:val="22"/>
          <w:szCs w:val="22"/>
        </w:rPr>
      </w:pPr>
    </w:p>
    <w:p w14:paraId="1A6FF7EB" w14:textId="77777777" w:rsidR="009E1AD5" w:rsidRPr="009D721E" w:rsidRDefault="009E1AD5" w:rsidP="009E1AD5">
      <w:pPr>
        <w:spacing w:before="170"/>
        <w:jc w:val="right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D721E">
        <w:rPr>
          <w:rFonts w:asciiTheme="minorHAnsi" w:hAnsiTheme="minorHAnsi" w:cstheme="minorHAnsi"/>
          <w:sz w:val="22"/>
          <w:szCs w:val="22"/>
        </w:rPr>
        <w:tab/>
      </w:r>
      <w:r w:rsidRPr="009D721E">
        <w:rPr>
          <w:rFonts w:asciiTheme="minorHAnsi" w:hAnsiTheme="minorHAnsi" w:cstheme="minorHAnsi"/>
          <w:sz w:val="22"/>
          <w:szCs w:val="22"/>
        </w:rPr>
        <w:tab/>
      </w:r>
      <w:r w:rsidRPr="009D721E">
        <w:rPr>
          <w:rFonts w:asciiTheme="minorHAnsi" w:hAnsiTheme="minorHAnsi" w:cstheme="minorHAnsi"/>
          <w:sz w:val="22"/>
          <w:szCs w:val="22"/>
        </w:rPr>
        <w:tab/>
      </w:r>
      <w:r w:rsidRPr="009D721E">
        <w:rPr>
          <w:rFonts w:asciiTheme="minorHAnsi" w:hAnsiTheme="minorHAnsi" w:cstheme="minorHAnsi"/>
          <w:sz w:val="22"/>
          <w:szCs w:val="22"/>
        </w:rPr>
        <w:tab/>
        <w:t>……………………………..…………, dnia ………………………………..</w:t>
      </w:r>
    </w:p>
    <w:p w14:paraId="5486A579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</w:p>
    <w:p w14:paraId="4C86E826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>/pieczęć wykonawcy/</w:t>
      </w:r>
    </w:p>
    <w:p w14:paraId="6E84E7CC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i/>
          <w:sz w:val="22"/>
          <w:szCs w:val="22"/>
        </w:rPr>
      </w:pPr>
    </w:p>
    <w:p w14:paraId="7BBD6FD2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i/>
          <w:sz w:val="22"/>
          <w:szCs w:val="22"/>
        </w:rPr>
      </w:pPr>
    </w:p>
    <w:p w14:paraId="76198A1F" w14:textId="77777777" w:rsidR="00206D9D" w:rsidRDefault="009E1AD5" w:rsidP="009E1AD5">
      <w:pPr>
        <w:shd w:val="clear" w:color="auto" w:fill="FFFFFF"/>
        <w:spacing w:before="170"/>
        <w:jc w:val="center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„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Programu profilaktyki i wczesnego wykrywania raka piersi wśród mieszkanek Włodawy </w:t>
      </w:r>
    </w:p>
    <w:p w14:paraId="68506C4F" w14:textId="46318DCB" w:rsidR="009E1AD5" w:rsidRPr="009D721E" w:rsidRDefault="009E1AD5" w:rsidP="009E1AD5">
      <w:pPr>
        <w:shd w:val="clear" w:color="auto" w:fill="FFFFFF"/>
        <w:spacing w:before="1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na lata 2020 - 2024</w:t>
      </w:r>
      <w:r w:rsidRPr="009D721E">
        <w:rPr>
          <w:rFonts w:asciiTheme="minorHAnsi" w:hAnsiTheme="minorHAnsi" w:cstheme="minorHAnsi"/>
          <w:bCs/>
          <w:sz w:val="22"/>
          <w:szCs w:val="22"/>
        </w:rPr>
        <w:t>”</w:t>
      </w:r>
      <w:r w:rsidR="009D721E">
        <w:rPr>
          <w:rFonts w:asciiTheme="minorHAnsi" w:hAnsiTheme="minorHAnsi" w:cstheme="minorHAnsi"/>
          <w:bCs/>
          <w:sz w:val="22"/>
          <w:szCs w:val="22"/>
        </w:rPr>
        <w:t>w 202</w:t>
      </w:r>
      <w:r w:rsidR="00206D9D">
        <w:rPr>
          <w:rFonts w:asciiTheme="minorHAnsi" w:hAnsiTheme="minorHAnsi" w:cstheme="minorHAnsi"/>
          <w:bCs/>
          <w:sz w:val="22"/>
          <w:szCs w:val="22"/>
        </w:rPr>
        <w:t>3</w:t>
      </w:r>
      <w:r w:rsidR="009D721E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7058136C" w14:textId="77777777" w:rsidR="009E1AD5" w:rsidRPr="009D721E" w:rsidRDefault="009E1AD5" w:rsidP="009E1AD5">
      <w:pPr>
        <w:shd w:val="clear" w:color="auto" w:fill="FFFFFF"/>
        <w:spacing w:before="170"/>
        <w:jc w:val="center"/>
        <w:rPr>
          <w:rFonts w:asciiTheme="minorHAnsi" w:hAnsiTheme="minorHAnsi" w:cstheme="minorHAnsi"/>
          <w:sz w:val="22"/>
          <w:szCs w:val="22"/>
        </w:rPr>
      </w:pPr>
    </w:p>
    <w:p w14:paraId="7DEE18AE" w14:textId="77777777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1.   Oferent (pełna nazwa)</w:t>
      </w:r>
    </w:p>
    <w:p w14:paraId="3235D48E" w14:textId="60A105F3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628237A" w14:textId="77777777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2.   Adres siedziby, kod pocztowy, telefon, fax, e-mail oferenta</w:t>
      </w:r>
    </w:p>
    <w:p w14:paraId="5CE5DBA1" w14:textId="4649B047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927A74C" w14:textId="77777777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3. Nazwisko i imię dyrektora instytucji (telefon kontaktowy)</w:t>
      </w:r>
    </w:p>
    <w:p w14:paraId="0149F976" w14:textId="55883736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0DF3D83F" w14:textId="77777777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4. Nazwisko i imię osoby/osób odpowiedzialnej/nych za realizację programu</w:t>
      </w:r>
    </w:p>
    <w:p w14:paraId="3FC87127" w14:textId="77777777" w:rsidR="00136CCB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E399B28" w14:textId="1E265646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5. Nazwa banku i nr konta bankowego</w:t>
      </w:r>
    </w:p>
    <w:p w14:paraId="176D51C1" w14:textId="77777777" w:rsidR="00136CCB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5CF8C1F" w14:textId="07A9C814" w:rsidR="009E1AD5" w:rsidRPr="009D721E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 xml:space="preserve">6. Dokumenty dotyczące statusu prawnego oferenta (nazwa organu dokonującego wpisu i data wpisu, np. KRS lub innego dokumentu potwierdzającego zarejestrowaną działalność) oraz </w:t>
      </w:r>
      <w:r w:rsidRPr="009D721E">
        <w:rPr>
          <w:rFonts w:asciiTheme="minorHAnsi" w:hAnsiTheme="minorHAnsi" w:cstheme="minorHAnsi"/>
          <w:sz w:val="22"/>
          <w:szCs w:val="22"/>
        </w:rPr>
        <w:t>wpisu do właściwego rejestru /ewidencji zakładów opieki zdrowotnej – wymieni</w:t>
      </w:r>
      <w:r w:rsidRPr="009D721E">
        <w:rPr>
          <w:rFonts w:asciiTheme="minorHAnsi" w:hAnsiTheme="minorHAnsi" w:cstheme="minorHAnsi"/>
          <w:color w:val="000000"/>
          <w:sz w:val="22"/>
          <w:szCs w:val="22"/>
        </w:rPr>
        <w:t>ć:</w:t>
      </w:r>
    </w:p>
    <w:p w14:paraId="663F606B" w14:textId="67CC3654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6CCB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…………………………………………………..</w:t>
      </w: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</w:t>
      </w:r>
    </w:p>
    <w:p w14:paraId="2B78E189" w14:textId="77777777" w:rsidR="00136CCB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3C2A486" w14:textId="6108D8FA" w:rsidR="009E1AD5" w:rsidRPr="009D721E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7.  Krótki opis dotychczasowej działalności w zakresie realizacji świadczeń zdrowotnych będących przedmiotem konkursu lub innych programów profilaktycznych</w:t>
      </w:r>
    </w:p>
    <w:p w14:paraId="5947B47B" w14:textId="10E36E2E" w:rsidR="009D721E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6F5D24E" w14:textId="0CCAC080" w:rsidR="009E1AD5" w:rsidRPr="009D721E" w:rsidRDefault="009E1AD5" w:rsidP="009E1AD5">
      <w:pPr>
        <w:shd w:val="clear" w:color="auto" w:fill="FFFFFF"/>
        <w:spacing w:before="170"/>
        <w:ind w:left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8. Charakterystyka działań, które będą podejmowane, aby zrealizować program</w:t>
      </w:r>
    </w:p>
    <w:p w14:paraId="55E4F248" w14:textId="6E990CBD" w:rsidR="009E1AD5" w:rsidRPr="009D721E" w:rsidRDefault="009E1AD5" w:rsidP="009E1AD5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B2F92CA" w14:textId="77777777" w:rsidR="009E1AD5" w:rsidRPr="009D721E" w:rsidRDefault="009E1AD5" w:rsidP="009E1AD5">
      <w:pPr>
        <w:shd w:val="clear" w:color="auto" w:fill="FFFFFF"/>
        <w:spacing w:before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9. Proponowana liczba świadczeń możliwa do wykonania przez świadczeniodawcę (liczba osób - adresatów programu, mieszkańców Włodawy) </w:t>
      </w:r>
    </w:p>
    <w:p w14:paraId="233B5B8B" w14:textId="77777777" w:rsidR="00136CCB" w:rsidRDefault="00136CCB" w:rsidP="009E1AD5">
      <w:pPr>
        <w:shd w:val="clear" w:color="auto" w:fill="FFFFFF"/>
        <w:spacing w:before="17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7DBC617" w14:textId="6158B597" w:rsidR="009E1AD5" w:rsidRPr="009D721E" w:rsidRDefault="009E1AD5" w:rsidP="009E1AD5">
      <w:pPr>
        <w:shd w:val="clear" w:color="auto" w:fill="FFFFFF"/>
        <w:spacing w:before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 xml:space="preserve">10. Określenie miejsca realizacji programu oraz dni tygodnia i godzin udzielania świadczeń </w:t>
      </w:r>
    </w:p>
    <w:p w14:paraId="319623DE" w14:textId="77777777" w:rsidR="00136CCB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3E18C71" w14:textId="3A74E586" w:rsidR="009E1AD5" w:rsidRPr="009D721E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11. Określenie warunków udzielania świadczeń (pomieszczenia, aparatura i sprzęt medyczny, środki transportu i łączności)</w:t>
      </w:r>
    </w:p>
    <w:p w14:paraId="2E2358AF" w14:textId="77777777" w:rsidR="00136CCB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714DA20" w14:textId="0CA4ECF6" w:rsidR="009E1AD5" w:rsidRPr="009D721E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12. Określenie sposobu rejestracji pacjentów (osobiście – adres, godziny; telefonicznie – numer, godziny)</w:t>
      </w:r>
    </w:p>
    <w:p w14:paraId="5D55DF57" w14:textId="77777777" w:rsidR="00136CCB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7BA9C721" w14:textId="5007FBDB" w:rsidR="009E1AD5" w:rsidRPr="009D721E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13. Świadczenia zdrowotne wykonywać będzie personel medyczny posiadający odpowiednie kwalifikacje zawodowe, zgodnie z obowiązującymi w tym zakresie przepisami prawnymi. Poniżej przed</w:t>
      </w:r>
      <w:r w:rsidRPr="009D721E">
        <w:rPr>
          <w:rFonts w:asciiTheme="minorHAnsi" w:hAnsiTheme="minorHAnsi" w:cstheme="minorHAnsi"/>
          <w:sz w:val="22"/>
          <w:szCs w:val="22"/>
        </w:rPr>
        <w:t>stawiamy imienny wykaz personelu medycznego (np. lekarz radiolog, technik radiolog), któr</w:t>
      </w:r>
      <w:r w:rsidRPr="009D721E">
        <w:rPr>
          <w:rFonts w:asciiTheme="minorHAnsi" w:hAnsiTheme="minorHAnsi" w:cstheme="minorHAnsi"/>
          <w:color w:val="000000"/>
          <w:sz w:val="22"/>
          <w:szCs w:val="22"/>
        </w:rPr>
        <w:t>y będzie realizował zamówienie, wraz z danymi na temat ich niezbędnych kwalifikacji, stażu pracy i doświadczenia zawodowego.</w:t>
      </w:r>
    </w:p>
    <w:p w14:paraId="3B4933AD" w14:textId="77777777" w:rsidR="009E1AD5" w:rsidRPr="009D721E" w:rsidRDefault="009E1AD5" w:rsidP="009E1AD5">
      <w:pPr>
        <w:shd w:val="clear" w:color="auto" w:fill="FFFFFF"/>
        <w:spacing w:before="170"/>
        <w:ind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 xml:space="preserve">Oferent musi dysponować aparatem do badań mammograficznych dopuszczonymi do uruchomienia i stosowania (potwierdzonymi stosownymi dokumentami, w tym nazwa aparatu, rok produkcji, możliwa ilość wykonania badań w okresie obejmującym realizację programu oraz informacja o stanie technicznym sprzętu). Dysponowanie oferenta lokalem, </w:t>
      </w:r>
      <w:r w:rsidRPr="009D721E">
        <w:rPr>
          <w:rFonts w:asciiTheme="minorHAnsi" w:hAnsiTheme="minorHAnsi" w:cstheme="minorHAnsi"/>
          <w:sz w:val="22"/>
          <w:szCs w:val="22"/>
        </w:rPr>
        <w:t>w którym prowadzony będzie program zdrowotny, spełniającym wymagania określone w Rozporządzeniu Ministra Zdrowia z dnia 26 marca 2019 r. w sprawie szczegółowych wymagań, jakim powinny odpowiadać pomieszczenia i urządzenia podmiotu wykonującego działalność leczniczą</w:t>
      </w:r>
      <w:r w:rsidRPr="009D721E">
        <w:rPr>
          <w:rStyle w:val="Znakiprzypiswdolnych"/>
          <w:rFonts w:asciiTheme="minorHAnsi" w:hAnsiTheme="minorHAnsi" w:cstheme="minorHAnsi"/>
          <w:sz w:val="22"/>
          <w:szCs w:val="22"/>
        </w:rPr>
        <w:footnoteReference w:id="2"/>
      </w:r>
      <w:r w:rsidRPr="009D721E">
        <w:rPr>
          <w:rFonts w:asciiTheme="minorHAnsi" w:hAnsiTheme="minorHAnsi" w:cstheme="minorHAnsi"/>
          <w:sz w:val="22"/>
          <w:szCs w:val="22"/>
        </w:rPr>
        <w:t>, składającym się z pracowni mammograficznej, co</w:t>
      </w:r>
      <w:r w:rsidRPr="009D721E">
        <w:rPr>
          <w:rFonts w:asciiTheme="minorHAnsi" w:hAnsiTheme="minorHAnsi" w:cstheme="minorHAnsi"/>
          <w:color w:val="000000"/>
          <w:sz w:val="22"/>
          <w:szCs w:val="22"/>
        </w:rPr>
        <w:t xml:space="preserve"> najmniej jednego gabinetu lekarskiego i rejestracji pacjentów, potwierdzone tytułem prawnym do lokalu oraz stosownym oświadczeniem oferenta dotyczącym spełniania w/w wymagań.</w:t>
      </w:r>
    </w:p>
    <w:p w14:paraId="025042E7" w14:textId="77777777" w:rsidR="009E1AD5" w:rsidRPr="009D721E" w:rsidRDefault="009E1AD5" w:rsidP="009E1AD5">
      <w:pPr>
        <w:shd w:val="clear" w:color="auto" w:fill="FFFFFF"/>
        <w:spacing w:before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Wykaz załączonych kserokopii: dokumenty potwierdzające stopień specjalizacji zawodowej, zaświadczenia, certyfikaty:</w:t>
      </w:r>
    </w:p>
    <w:p w14:paraId="5C233D3B" w14:textId="77777777" w:rsidR="009E1AD5" w:rsidRPr="009D721E" w:rsidRDefault="009E1AD5" w:rsidP="009E1AD5">
      <w:pPr>
        <w:numPr>
          <w:ilvl w:val="0"/>
          <w:numId w:val="11"/>
        </w:numPr>
        <w:shd w:val="clear" w:color="auto" w:fill="FFFFFF"/>
        <w:spacing w:before="17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EF0EBCF" w14:textId="77777777" w:rsidR="009E1AD5" w:rsidRPr="009D721E" w:rsidRDefault="009E1AD5" w:rsidP="009E1AD5">
      <w:pPr>
        <w:numPr>
          <w:ilvl w:val="0"/>
          <w:numId w:val="11"/>
        </w:numPr>
        <w:shd w:val="clear" w:color="auto" w:fill="FFFFFF"/>
        <w:spacing w:before="17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9339D9" w14:textId="77777777" w:rsidR="009E1AD5" w:rsidRPr="009D721E" w:rsidRDefault="009E1AD5" w:rsidP="009E1AD5">
      <w:pPr>
        <w:numPr>
          <w:ilvl w:val="0"/>
          <w:numId w:val="11"/>
        </w:numPr>
        <w:shd w:val="clear" w:color="auto" w:fill="FFFFFF"/>
        <w:spacing w:before="17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2A1EDE8C" w14:textId="77777777" w:rsidR="009E1AD5" w:rsidRPr="009D721E" w:rsidRDefault="009E1AD5" w:rsidP="009E1AD5">
      <w:pPr>
        <w:numPr>
          <w:ilvl w:val="0"/>
          <w:numId w:val="11"/>
        </w:numPr>
        <w:shd w:val="clear" w:color="auto" w:fill="FFFFFF"/>
        <w:spacing w:before="17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D4C7AD8" w14:textId="77777777" w:rsidR="009E1AD5" w:rsidRPr="009D721E" w:rsidRDefault="009E1AD5" w:rsidP="009E1AD5">
      <w:pPr>
        <w:numPr>
          <w:ilvl w:val="0"/>
          <w:numId w:val="11"/>
        </w:numPr>
        <w:shd w:val="clear" w:color="auto" w:fill="FFFFFF"/>
        <w:spacing w:before="17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7A11B670" w14:textId="77777777" w:rsidR="009E1AD5" w:rsidRPr="009D721E" w:rsidRDefault="009E1AD5" w:rsidP="009E1AD5">
      <w:pPr>
        <w:shd w:val="clear" w:color="auto" w:fill="FFFFFF"/>
        <w:spacing w:before="170"/>
        <w:rPr>
          <w:rFonts w:asciiTheme="minorHAnsi" w:hAnsiTheme="minorHAnsi" w:cstheme="minorHAnsi"/>
          <w:color w:val="800000"/>
          <w:sz w:val="22"/>
          <w:szCs w:val="22"/>
        </w:rPr>
      </w:pPr>
    </w:p>
    <w:p w14:paraId="1490DE33" w14:textId="77777777" w:rsidR="009E1AD5" w:rsidRPr="009D721E" w:rsidRDefault="009E1AD5" w:rsidP="009E1AD5">
      <w:pPr>
        <w:shd w:val="clear" w:color="auto" w:fill="FFFFFF"/>
        <w:spacing w:before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14. Proszę podać, w jaki sposób oferent przeprowadzi intensywną i skuteczną akcję informacyjno-edukacyjną skierowaną do adresatów programu:</w:t>
      </w:r>
    </w:p>
    <w:p w14:paraId="6270B4EE" w14:textId="77777777" w:rsidR="00136CCB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136CCB"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6470E72" w14:textId="05211D61" w:rsidR="009E1AD5" w:rsidRPr="009D721E" w:rsidRDefault="009E1AD5" w:rsidP="00136CCB">
      <w:pPr>
        <w:shd w:val="clear" w:color="auto" w:fill="FFFFFF"/>
        <w:spacing w:before="170"/>
        <w:ind w:left="32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lastRenderedPageBreak/>
        <w:t>Jednostkowy koszt realizacji świadczeń zdrowotnych obejmujący wszystkie czynności określone w opisie przedmiotu konkursu (Dz. II):</w:t>
      </w:r>
    </w:p>
    <w:p w14:paraId="5F01F06C" w14:textId="77777777" w:rsidR="009E1AD5" w:rsidRPr="009D721E" w:rsidRDefault="009E1AD5" w:rsidP="009E1AD5">
      <w:pPr>
        <w:shd w:val="clear" w:color="auto" w:fill="FFFFFF"/>
        <w:spacing w:before="170"/>
        <w:ind w:left="10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cena brutto za jedno badanie wynosi ………………………..………..………… PLN </w:t>
      </w:r>
    </w:p>
    <w:p w14:paraId="6871443C" w14:textId="77777777" w:rsidR="009E1AD5" w:rsidRPr="009D721E" w:rsidRDefault="009E1AD5" w:rsidP="009E1AD5">
      <w:pPr>
        <w:shd w:val="clear" w:color="auto" w:fill="FFFFFF"/>
        <w:spacing w:before="170"/>
        <w:ind w:left="467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 xml:space="preserve">(słownie zł: </w:t>
      </w:r>
      <w:r w:rsidRPr="009D721E">
        <w:rPr>
          <w:rFonts w:asciiTheme="minorHAnsi" w:hAnsiTheme="minorHAnsi" w:cstheme="minorHAnsi"/>
          <w:color w:val="000000"/>
          <w:spacing w:val="-1"/>
          <w:sz w:val="22"/>
          <w:szCs w:val="22"/>
        </w:rPr>
        <w:t>……………………………………………………………..………………………………………………)</w:t>
      </w:r>
    </w:p>
    <w:p w14:paraId="5C53AC4E" w14:textId="77777777" w:rsidR="009E1AD5" w:rsidRPr="009D721E" w:rsidRDefault="009E1AD5" w:rsidP="009E1AD5">
      <w:pPr>
        <w:shd w:val="clear" w:color="auto" w:fill="FFFFFF"/>
        <w:spacing w:before="17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060581" w14:textId="77777777" w:rsidR="009E1AD5" w:rsidRPr="009D721E" w:rsidRDefault="009E1AD5" w:rsidP="009E1AD5">
      <w:pPr>
        <w:shd w:val="clear" w:color="auto" w:fill="FFFFFF"/>
        <w:spacing w:before="170"/>
        <w:ind w:lef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Jednocześnie oferent oświadcza, że:</w:t>
      </w:r>
    </w:p>
    <w:p w14:paraId="2F0DDF2F" w14:textId="77777777" w:rsidR="009E1AD5" w:rsidRPr="009D721E" w:rsidRDefault="009E1AD5" w:rsidP="009E1AD5">
      <w:pPr>
        <w:numPr>
          <w:ilvl w:val="0"/>
          <w:numId w:val="10"/>
        </w:numPr>
        <w:shd w:val="clear" w:color="auto" w:fill="FFFFFF"/>
        <w:spacing w:before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Zobowiązuje się, w przypadku wyboru jego oferty, do zawarcia umowy ubezpieczenia od odpowiedzialności cywilnej za szkody wyrządzone w związku z udzielaniem świadczeń zdrowotnych, na okres ich udzielania.</w:t>
      </w:r>
    </w:p>
    <w:p w14:paraId="4237E631" w14:textId="59DF82C5" w:rsidR="009E1AD5" w:rsidRPr="009D721E" w:rsidRDefault="009E1AD5" w:rsidP="009E1AD5">
      <w:pPr>
        <w:numPr>
          <w:ilvl w:val="0"/>
          <w:numId w:val="10"/>
        </w:numPr>
        <w:shd w:val="clear" w:color="auto" w:fill="FFFFFF"/>
        <w:spacing w:before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Jest/nie jest* płatnikiem podatku VAT. (*niepotrzebne skreślić).</w:t>
      </w:r>
    </w:p>
    <w:p w14:paraId="7586B0A7" w14:textId="7CE3C456" w:rsidR="009E1AD5" w:rsidRPr="009D721E" w:rsidRDefault="009E1AD5" w:rsidP="009E1AD5">
      <w:pPr>
        <w:numPr>
          <w:ilvl w:val="0"/>
          <w:numId w:val="10"/>
        </w:numPr>
        <w:shd w:val="clear" w:color="auto" w:fill="FFFFFF"/>
        <w:spacing w:before="1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Wszystkie podane w ofercie informacje są zgodne z aktualnym stanem prawnym i faktycznym.</w:t>
      </w:r>
    </w:p>
    <w:p w14:paraId="4B33E21D" w14:textId="77777777" w:rsidR="009E1AD5" w:rsidRPr="009D721E" w:rsidRDefault="009E1AD5" w:rsidP="009E1AD5">
      <w:pPr>
        <w:shd w:val="clear" w:color="auto" w:fill="FFFFFF"/>
        <w:spacing w:before="170"/>
        <w:ind w:left="4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0765EA9" w14:textId="77777777" w:rsidR="009E1AD5" w:rsidRPr="009D721E" w:rsidRDefault="009E1AD5" w:rsidP="009E1AD5">
      <w:pPr>
        <w:shd w:val="clear" w:color="auto" w:fill="FFFFFF"/>
        <w:spacing w:before="170"/>
        <w:ind w:left="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Podpisy i pieczęcie osób uprawnionych do reprezentacji oferenta</w:t>
      </w:r>
    </w:p>
    <w:p w14:paraId="781A30FD" w14:textId="77777777" w:rsidR="009E1AD5" w:rsidRPr="009D721E" w:rsidRDefault="009E1AD5" w:rsidP="009E1AD5">
      <w:pPr>
        <w:shd w:val="clear" w:color="auto" w:fill="FFFFFF"/>
        <w:spacing w:before="170"/>
        <w:ind w:left="4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FD65193" w14:textId="77777777" w:rsidR="009E1AD5" w:rsidRPr="009D721E" w:rsidRDefault="009E1AD5" w:rsidP="009E1AD5">
      <w:pPr>
        <w:shd w:val="clear" w:color="auto" w:fill="FFFFFF"/>
        <w:spacing w:before="170"/>
        <w:ind w:left="757" w:right="6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D721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</w:t>
      </w:r>
    </w:p>
    <w:p w14:paraId="7C042B06" w14:textId="77777777" w:rsidR="009E1AD5" w:rsidRPr="009D721E" w:rsidRDefault="009E1AD5" w:rsidP="009E1AD5">
      <w:pPr>
        <w:shd w:val="clear" w:color="auto" w:fill="FFFFFF"/>
        <w:spacing w:before="170"/>
        <w:ind w:left="48" w:right="6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6F36EFA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Wymagane załączniki do oferty:</w:t>
      </w:r>
    </w:p>
    <w:p w14:paraId="03F558F2" w14:textId="77777777" w:rsidR="009E1AD5" w:rsidRPr="009D721E" w:rsidRDefault="009E1AD5" w:rsidP="009E1AD5">
      <w:pPr>
        <w:numPr>
          <w:ilvl w:val="0"/>
          <w:numId w:val="4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oświadczenie oferenta o zapoznaniu się z treścią ogłoszenia wg załącznika nr 1 do oferty</w:t>
      </w:r>
    </w:p>
    <w:p w14:paraId="7661F382" w14:textId="48F00589" w:rsidR="009E1AD5" w:rsidRPr="009D721E" w:rsidRDefault="009E1AD5" w:rsidP="009E1AD5">
      <w:pPr>
        <w:numPr>
          <w:ilvl w:val="0"/>
          <w:numId w:val="4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kserokopia dokumentu dotyczącego statusu prawnego oferenta (np. aktualny wypis z KRS)</w:t>
      </w:r>
    </w:p>
    <w:p w14:paraId="26C7B9E4" w14:textId="77777777" w:rsidR="009E1AD5" w:rsidRPr="009D721E" w:rsidRDefault="009E1AD5" w:rsidP="009E1AD5">
      <w:pPr>
        <w:numPr>
          <w:ilvl w:val="0"/>
          <w:numId w:val="4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kserokopia wpisu do właściwego rejestru /ewidencji zakładów opieki zdrowotnej </w:t>
      </w:r>
    </w:p>
    <w:p w14:paraId="57331673" w14:textId="77777777" w:rsidR="009E1AD5" w:rsidRPr="009D721E" w:rsidRDefault="009E1AD5" w:rsidP="009E1AD5">
      <w:pPr>
        <w:numPr>
          <w:ilvl w:val="0"/>
          <w:numId w:val="4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kserokopie dokumentów potwierdzających kwalifikacje osób, które będą realizowały świadczenia, wymienionych w pkt 14 oferty.</w:t>
      </w:r>
    </w:p>
    <w:p w14:paraId="5DF12393" w14:textId="77777777" w:rsidR="009E1AD5" w:rsidRPr="009D721E" w:rsidRDefault="009E1AD5" w:rsidP="009E1AD5">
      <w:pPr>
        <w:numPr>
          <w:ilvl w:val="0"/>
          <w:numId w:val="4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inne informacje, które oferent chce przedstawić (np. informacje prasowe, dotychczasowe osiągnięcia, rekomendacje – według uznania oferenta)</w:t>
      </w:r>
    </w:p>
    <w:p w14:paraId="06EEAA87" w14:textId="77777777" w:rsidR="009E1AD5" w:rsidRDefault="009E1AD5" w:rsidP="009E1AD5">
      <w:pPr>
        <w:spacing w:before="17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</w:t>
      </w:r>
    </w:p>
    <w:p w14:paraId="0D10B4A5" w14:textId="77777777" w:rsidR="009E1AD5" w:rsidRDefault="009E1AD5" w:rsidP="009E1AD5">
      <w:pPr>
        <w:spacing w:before="17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</w:t>
      </w:r>
    </w:p>
    <w:p w14:paraId="54EEC8E0" w14:textId="77777777" w:rsidR="009E1AD5" w:rsidRDefault="009E1AD5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679D1649" w14:textId="47318E9C" w:rsidR="009E1AD5" w:rsidRDefault="009E1AD5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5338CEA3" w14:textId="2EE3C58D" w:rsidR="00EF3C59" w:rsidRDefault="00EF3C59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731E7727" w14:textId="72CE1790" w:rsidR="009D721E" w:rsidRDefault="009D721E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676AEE04" w14:textId="18D9EC20" w:rsidR="009D721E" w:rsidRDefault="009D721E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7B443D0C" w14:textId="03E6E2C2" w:rsidR="00136CCB" w:rsidRDefault="00136CCB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4B95E772" w14:textId="50DCD861" w:rsidR="00136CCB" w:rsidRDefault="00136CCB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4365E485" w14:textId="77777777" w:rsidR="00136CCB" w:rsidRDefault="00136CCB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26D0AB8B" w14:textId="77777777" w:rsidR="00F45D59" w:rsidRDefault="00F45D59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7B3DA376" w14:textId="77777777" w:rsidR="00EF3C59" w:rsidRDefault="00EF3C59" w:rsidP="009E1AD5">
      <w:pPr>
        <w:spacing w:before="170"/>
        <w:rPr>
          <w:rFonts w:ascii="Cambria" w:hAnsi="Cambria" w:cs="Times New Roman"/>
          <w:sz w:val="24"/>
          <w:szCs w:val="24"/>
        </w:rPr>
      </w:pPr>
    </w:p>
    <w:p w14:paraId="106CD15A" w14:textId="77777777" w:rsidR="009E1AD5" w:rsidRPr="009D721E" w:rsidRDefault="009E1AD5" w:rsidP="009E1AD5">
      <w:pPr>
        <w:spacing w:before="17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4"/>
          <w:szCs w:val="24"/>
        </w:rPr>
        <w:lastRenderedPageBreak/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  <w:t>Załącznik Nr 1 do oferty</w:t>
      </w:r>
    </w:p>
    <w:p w14:paraId="39A83393" w14:textId="77777777" w:rsidR="009E1AD5" w:rsidRPr="009D721E" w:rsidRDefault="009E1AD5" w:rsidP="009E1AD5">
      <w:pPr>
        <w:spacing w:before="170"/>
        <w:rPr>
          <w:rFonts w:ascii="Cambria" w:hAnsi="Cambria" w:cs="Times New Roman"/>
          <w:sz w:val="22"/>
          <w:szCs w:val="22"/>
        </w:rPr>
      </w:pPr>
    </w:p>
    <w:p w14:paraId="04CF6BFE" w14:textId="77777777" w:rsidR="009E1AD5" w:rsidRPr="009D721E" w:rsidRDefault="009E1AD5" w:rsidP="009E1AD5">
      <w:pPr>
        <w:spacing w:before="170"/>
        <w:rPr>
          <w:rFonts w:ascii="Cambria" w:hAnsi="Cambria" w:cs="Times New Roman"/>
          <w:sz w:val="22"/>
          <w:szCs w:val="22"/>
        </w:rPr>
      </w:pPr>
    </w:p>
    <w:p w14:paraId="246E9DBB" w14:textId="77777777" w:rsidR="009E1AD5" w:rsidRPr="009D721E" w:rsidRDefault="009E1AD5" w:rsidP="009E1AD5">
      <w:pPr>
        <w:spacing w:before="170"/>
        <w:rPr>
          <w:rFonts w:ascii="Cambria" w:hAnsi="Cambria" w:cs="Times New Roman"/>
          <w:sz w:val="22"/>
          <w:szCs w:val="22"/>
        </w:rPr>
      </w:pPr>
    </w:p>
    <w:p w14:paraId="42A5DA16" w14:textId="77777777" w:rsidR="009E1AD5" w:rsidRPr="009D721E" w:rsidRDefault="009E1AD5" w:rsidP="009E1AD5">
      <w:pPr>
        <w:spacing w:before="170"/>
        <w:jc w:val="center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Oświadczenie</w:t>
      </w:r>
    </w:p>
    <w:p w14:paraId="6FAC5EF2" w14:textId="77777777" w:rsidR="009E1AD5" w:rsidRPr="009D721E" w:rsidRDefault="009E1AD5" w:rsidP="009E1AD5">
      <w:pPr>
        <w:spacing w:before="170"/>
        <w:rPr>
          <w:rFonts w:ascii="Cambria" w:hAnsi="Cambria" w:cs="Times New Roman"/>
          <w:sz w:val="22"/>
          <w:szCs w:val="22"/>
        </w:rPr>
      </w:pPr>
    </w:p>
    <w:p w14:paraId="42C36BC4" w14:textId="77777777" w:rsidR="009E1AD5" w:rsidRPr="009D721E" w:rsidRDefault="009E1AD5" w:rsidP="009E1AD5">
      <w:pPr>
        <w:spacing w:before="170"/>
        <w:rPr>
          <w:rFonts w:ascii="Cambria" w:hAnsi="Cambria" w:cs="Times New Roman"/>
          <w:sz w:val="22"/>
          <w:szCs w:val="22"/>
        </w:rPr>
      </w:pPr>
    </w:p>
    <w:p w14:paraId="5E0A0FCC" w14:textId="189361D0" w:rsidR="009E1AD5" w:rsidRPr="009D721E" w:rsidRDefault="009E1AD5" w:rsidP="009E1AD5">
      <w:pPr>
        <w:spacing w:before="170"/>
        <w:ind w:firstLine="708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 xml:space="preserve">W nawiązaniu do ogłoszenia o konkursie ofert na </w:t>
      </w:r>
      <w:r w:rsidRPr="009D721E">
        <w:rPr>
          <w:rFonts w:ascii="Cambria" w:hAnsi="Cambria" w:cs="Times New Roman"/>
          <w:color w:val="000000"/>
          <w:sz w:val="22"/>
          <w:szCs w:val="22"/>
        </w:rPr>
        <w:t xml:space="preserve">realizację </w:t>
      </w:r>
      <w:r w:rsidRPr="009D721E">
        <w:rPr>
          <w:rFonts w:ascii="Cambria" w:hAnsi="Cambria"/>
          <w:sz w:val="22"/>
          <w:szCs w:val="22"/>
        </w:rPr>
        <w:t>„</w:t>
      </w:r>
      <w:r w:rsidRPr="009D721E">
        <w:rPr>
          <w:rFonts w:ascii="Cambria" w:hAnsi="Cambria"/>
          <w:bCs/>
          <w:spacing w:val="-1"/>
          <w:sz w:val="22"/>
          <w:szCs w:val="22"/>
        </w:rPr>
        <w:t>Programu profilaktyki i wczesnego wykrywania raka piersi wśród mieszkanek Włodawy na lata 2020 - 2024</w:t>
      </w:r>
      <w:r w:rsidRPr="009D721E">
        <w:rPr>
          <w:rFonts w:ascii="Cambria" w:hAnsi="Cambria"/>
          <w:bCs/>
          <w:sz w:val="22"/>
          <w:szCs w:val="22"/>
        </w:rPr>
        <w:t xml:space="preserve">” </w:t>
      </w:r>
      <w:r w:rsidRPr="009D721E">
        <w:rPr>
          <w:rFonts w:ascii="Cambria" w:hAnsi="Cambria" w:cs="Times New Roman"/>
          <w:sz w:val="22"/>
          <w:szCs w:val="22"/>
        </w:rPr>
        <w:t xml:space="preserve"> </w:t>
      </w:r>
      <w:r w:rsidR="006E2062">
        <w:rPr>
          <w:rFonts w:ascii="Cambria" w:hAnsi="Cambria" w:cs="Times New Roman"/>
          <w:sz w:val="22"/>
          <w:szCs w:val="22"/>
        </w:rPr>
        <w:t>w 202</w:t>
      </w:r>
      <w:r w:rsidR="00206D9D">
        <w:rPr>
          <w:rFonts w:ascii="Cambria" w:hAnsi="Cambria" w:cs="Times New Roman"/>
          <w:sz w:val="22"/>
          <w:szCs w:val="22"/>
        </w:rPr>
        <w:t>3</w:t>
      </w:r>
      <w:r w:rsidR="006E2062">
        <w:rPr>
          <w:rFonts w:ascii="Cambria" w:hAnsi="Cambria" w:cs="Times New Roman"/>
          <w:sz w:val="22"/>
          <w:szCs w:val="22"/>
        </w:rPr>
        <w:t xml:space="preserve"> roku </w:t>
      </w:r>
      <w:r w:rsidRPr="009D721E">
        <w:rPr>
          <w:rFonts w:ascii="Cambria" w:hAnsi="Cambria" w:cs="Times New Roman"/>
          <w:sz w:val="22"/>
          <w:szCs w:val="22"/>
        </w:rPr>
        <w:t>po zapoznaniu się ze szczegółowymi warunkami ogłoszonego konkursu i informacjami o przedmiocie konkursu, a także po uzyskaniu wszelkich niezbędnych informacji niżej podpisani reprezentujący oferenta oświadczamy, iż:</w:t>
      </w:r>
    </w:p>
    <w:p w14:paraId="430CFDE5" w14:textId="77777777" w:rsidR="009E1AD5" w:rsidRPr="009D721E" w:rsidRDefault="009E1AD5" w:rsidP="009E1AD5">
      <w:pPr>
        <w:spacing w:before="170"/>
        <w:ind w:firstLine="708"/>
        <w:jc w:val="both"/>
        <w:rPr>
          <w:rFonts w:ascii="Cambria" w:hAnsi="Cambria" w:cs="Times New Roman"/>
          <w:sz w:val="22"/>
          <w:szCs w:val="22"/>
        </w:rPr>
      </w:pPr>
    </w:p>
    <w:p w14:paraId="64750C89" w14:textId="77777777" w:rsidR="009E1AD5" w:rsidRPr="009D721E" w:rsidRDefault="009E1AD5" w:rsidP="009E1AD5">
      <w:pPr>
        <w:numPr>
          <w:ilvl w:val="0"/>
          <w:numId w:val="3"/>
        </w:numPr>
        <w:tabs>
          <w:tab w:val="left" w:pos="360"/>
        </w:tabs>
        <w:spacing w:before="170"/>
        <w:ind w:left="36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Uzyskaliśmy konieczne informacje i niezbędne dokumenty do przygotowania i złożenia oferty.</w:t>
      </w:r>
    </w:p>
    <w:p w14:paraId="796ED582" w14:textId="77777777" w:rsidR="009E1AD5" w:rsidRPr="009D721E" w:rsidRDefault="009E1AD5" w:rsidP="009E1AD5">
      <w:pPr>
        <w:numPr>
          <w:ilvl w:val="0"/>
          <w:numId w:val="3"/>
        </w:numPr>
        <w:tabs>
          <w:tab w:val="left" w:pos="360"/>
        </w:tabs>
        <w:spacing w:before="170"/>
        <w:ind w:left="36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Gwarantuję wykonanie całości niniejszego zamówienia zgodnie z treścią ogłoszenia.</w:t>
      </w:r>
    </w:p>
    <w:p w14:paraId="2C01D217" w14:textId="77948FFB" w:rsidR="009E1AD5" w:rsidRPr="009D721E" w:rsidRDefault="009E1AD5" w:rsidP="009E1AD5">
      <w:pPr>
        <w:numPr>
          <w:ilvl w:val="0"/>
          <w:numId w:val="3"/>
        </w:numPr>
        <w:tabs>
          <w:tab w:val="left" w:pos="360"/>
        </w:tabs>
        <w:spacing w:before="170"/>
        <w:ind w:left="36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Akceptuję termin realizacji zamówienia: od dnia zawarcia umowy do 31 grudnia 202</w:t>
      </w:r>
      <w:r w:rsidR="00206D9D">
        <w:rPr>
          <w:rFonts w:ascii="Cambria" w:hAnsi="Cambria" w:cs="Times New Roman"/>
          <w:sz w:val="22"/>
          <w:szCs w:val="22"/>
        </w:rPr>
        <w:t>3</w:t>
      </w:r>
      <w:r w:rsidRPr="009D721E">
        <w:rPr>
          <w:rFonts w:ascii="Cambria" w:hAnsi="Cambria" w:cs="Times New Roman"/>
          <w:sz w:val="22"/>
          <w:szCs w:val="22"/>
        </w:rPr>
        <w:t xml:space="preserve"> r.</w:t>
      </w:r>
    </w:p>
    <w:p w14:paraId="5CE58B8E" w14:textId="77777777" w:rsidR="009E1AD5" w:rsidRPr="009D721E" w:rsidRDefault="009E1AD5" w:rsidP="009E1AD5">
      <w:pPr>
        <w:numPr>
          <w:ilvl w:val="0"/>
          <w:numId w:val="3"/>
        </w:numPr>
        <w:tabs>
          <w:tab w:val="left" w:pos="360"/>
        </w:tabs>
        <w:spacing w:before="170"/>
        <w:ind w:left="36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Akceptuję bez zastrzeżeń wzór umowy stanowiący załącznik nr 2 do ogłoszenia konkursu ofert.</w:t>
      </w:r>
    </w:p>
    <w:p w14:paraId="6D27A033" w14:textId="77777777" w:rsidR="009E1AD5" w:rsidRPr="009D721E" w:rsidRDefault="009E1AD5" w:rsidP="009E1AD5">
      <w:pPr>
        <w:numPr>
          <w:ilvl w:val="0"/>
          <w:numId w:val="3"/>
        </w:numPr>
        <w:tabs>
          <w:tab w:val="left" w:pos="360"/>
        </w:tabs>
        <w:spacing w:before="170"/>
        <w:ind w:left="36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Jesteśmy podmiotem, który posiada odpowiednie przygotowanie potencjał finansowy i kadrowy, który w momencie uzyskania zamówienia pozwala na jego realizację zgodnie z obowiązującymi przepisami.</w:t>
      </w:r>
    </w:p>
    <w:p w14:paraId="2439A7A9" w14:textId="77777777" w:rsidR="009E1AD5" w:rsidRPr="009D721E" w:rsidRDefault="009E1AD5" w:rsidP="009E1AD5">
      <w:pPr>
        <w:numPr>
          <w:ilvl w:val="0"/>
          <w:numId w:val="3"/>
        </w:numPr>
        <w:tabs>
          <w:tab w:val="left" w:pos="360"/>
        </w:tabs>
        <w:spacing w:before="170"/>
        <w:ind w:left="36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Na niniejszą ofertę składa się z ……… kolejno ponumerowanych i podpisanych stron.</w:t>
      </w:r>
    </w:p>
    <w:p w14:paraId="52E1BDDC" w14:textId="77777777" w:rsidR="009E1AD5" w:rsidRPr="009D721E" w:rsidRDefault="009E1AD5" w:rsidP="009E1AD5">
      <w:pPr>
        <w:numPr>
          <w:ilvl w:val="0"/>
          <w:numId w:val="3"/>
        </w:numPr>
        <w:tabs>
          <w:tab w:val="left" w:pos="360"/>
        </w:tabs>
        <w:spacing w:before="170"/>
        <w:ind w:left="36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Uważamy się za związanych z ofertą przez okres 30 dni od upływu terminu składania ofert.</w:t>
      </w:r>
    </w:p>
    <w:p w14:paraId="393D74FE" w14:textId="77777777" w:rsidR="009E1AD5" w:rsidRPr="009D721E" w:rsidRDefault="009E1AD5" w:rsidP="009E1AD5">
      <w:pPr>
        <w:numPr>
          <w:ilvl w:val="0"/>
          <w:numId w:val="3"/>
        </w:numPr>
        <w:tabs>
          <w:tab w:val="left" w:pos="360"/>
        </w:tabs>
        <w:spacing w:before="170"/>
        <w:ind w:left="36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>W razie wybrania naszej oferty zobowiązujemy się do podpisania umowy w miejscu i terminie wskazanym przez zamawiającego. W momencie podpisania umowy dostarczymy kopie polisy ubezpieczeniowej od odpowiedzialności cywilnej za szkody wyrządzone w związku z udzielaniem świadczeń zdrowotnych w całym okresie trwania umowy.</w:t>
      </w:r>
    </w:p>
    <w:p w14:paraId="05BE0679" w14:textId="77777777" w:rsidR="009E1AD5" w:rsidRPr="009D721E" w:rsidRDefault="009E1AD5" w:rsidP="009E1AD5">
      <w:pPr>
        <w:spacing w:before="170"/>
        <w:jc w:val="both"/>
        <w:rPr>
          <w:rFonts w:ascii="Cambria" w:hAnsi="Cambria" w:cs="Times New Roman"/>
          <w:sz w:val="22"/>
          <w:szCs w:val="22"/>
        </w:rPr>
      </w:pPr>
    </w:p>
    <w:p w14:paraId="660B0D65" w14:textId="77777777" w:rsidR="009E1AD5" w:rsidRPr="009D721E" w:rsidRDefault="009E1AD5" w:rsidP="009E1AD5">
      <w:pPr>
        <w:spacing w:before="170"/>
        <w:jc w:val="both"/>
        <w:rPr>
          <w:rFonts w:ascii="Cambria" w:hAnsi="Cambria" w:cs="Times New Roman"/>
          <w:sz w:val="22"/>
          <w:szCs w:val="22"/>
        </w:rPr>
      </w:pPr>
    </w:p>
    <w:p w14:paraId="510DD9CC" w14:textId="77777777" w:rsidR="009E1AD5" w:rsidRPr="009D721E" w:rsidRDefault="009E1AD5" w:rsidP="009E1AD5">
      <w:pPr>
        <w:spacing w:before="170"/>
        <w:jc w:val="both"/>
        <w:rPr>
          <w:rFonts w:ascii="Cambria" w:hAnsi="Cambria" w:cs="Times New Roman"/>
          <w:sz w:val="22"/>
          <w:szCs w:val="22"/>
        </w:rPr>
      </w:pPr>
    </w:p>
    <w:p w14:paraId="1B69357D" w14:textId="77777777" w:rsidR="009E1AD5" w:rsidRPr="009D721E" w:rsidRDefault="009E1AD5" w:rsidP="009E1AD5">
      <w:pPr>
        <w:spacing w:before="170"/>
        <w:jc w:val="both"/>
        <w:rPr>
          <w:rFonts w:ascii="Cambria" w:hAnsi="Cambria" w:cs="Times New Roman"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 xml:space="preserve">Włodawa, dnia   …………….……….……..                                   </w:t>
      </w:r>
      <w:r w:rsidRPr="009D721E">
        <w:rPr>
          <w:rFonts w:ascii="Cambria" w:hAnsi="Cambria" w:cs="Times New Roman"/>
          <w:sz w:val="22"/>
          <w:szCs w:val="22"/>
        </w:rPr>
        <w:tab/>
        <w:t xml:space="preserve">     ….....................................................</w:t>
      </w:r>
    </w:p>
    <w:p w14:paraId="2E35AFBD" w14:textId="77777777" w:rsidR="009E1AD5" w:rsidRPr="009D721E" w:rsidRDefault="009E1AD5" w:rsidP="009E1AD5">
      <w:pPr>
        <w:spacing w:before="170"/>
        <w:jc w:val="both"/>
        <w:rPr>
          <w:rFonts w:ascii="Cambria" w:hAnsi="Cambria" w:cs="Times New Roman"/>
          <w:i/>
          <w:sz w:val="22"/>
          <w:szCs w:val="22"/>
        </w:rPr>
      </w:pP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sz w:val="22"/>
          <w:szCs w:val="22"/>
        </w:rPr>
        <w:tab/>
      </w:r>
      <w:r w:rsidRPr="009D721E">
        <w:rPr>
          <w:rFonts w:ascii="Cambria" w:hAnsi="Cambria" w:cs="Times New Roman"/>
          <w:i/>
          <w:sz w:val="22"/>
          <w:szCs w:val="22"/>
        </w:rPr>
        <w:t xml:space="preserve">        /Podpis i pieczęć oferenta</w:t>
      </w:r>
    </w:p>
    <w:p w14:paraId="5CA3A965" w14:textId="77777777" w:rsidR="009E1AD5" w:rsidRPr="009D721E" w:rsidRDefault="009E1AD5" w:rsidP="009E1AD5">
      <w:pPr>
        <w:spacing w:before="170"/>
        <w:jc w:val="both"/>
        <w:rPr>
          <w:rFonts w:ascii="Cambria" w:hAnsi="Cambria" w:cs="Times New Roman"/>
          <w:i/>
          <w:sz w:val="22"/>
          <w:szCs w:val="22"/>
        </w:rPr>
      </w:pPr>
      <w:r w:rsidRPr="009D721E">
        <w:rPr>
          <w:rFonts w:ascii="Cambria" w:hAnsi="Cambria" w:cs="Times New Roman"/>
          <w:i/>
          <w:sz w:val="22"/>
          <w:szCs w:val="22"/>
        </w:rPr>
        <w:t xml:space="preserve">                                                                                                   lub osoby upoważnionej przez oferenta/</w:t>
      </w:r>
    </w:p>
    <w:p w14:paraId="0DA66954" w14:textId="77777777" w:rsidR="009E1AD5" w:rsidRDefault="009E1AD5" w:rsidP="009E1AD5">
      <w:pPr>
        <w:spacing w:before="170"/>
        <w:jc w:val="right"/>
        <w:rPr>
          <w:rFonts w:ascii="Cambria" w:hAnsi="Cambria" w:cs="Times New Roman"/>
          <w:sz w:val="24"/>
          <w:szCs w:val="24"/>
        </w:rPr>
      </w:pPr>
    </w:p>
    <w:p w14:paraId="442362A1" w14:textId="0C39EF4A" w:rsidR="009E1AD5" w:rsidRDefault="009E1AD5" w:rsidP="009E1AD5">
      <w:pPr>
        <w:spacing w:before="170"/>
        <w:jc w:val="right"/>
        <w:rPr>
          <w:rFonts w:ascii="Cambria" w:hAnsi="Cambria" w:cs="Times New Roman"/>
          <w:sz w:val="24"/>
          <w:szCs w:val="24"/>
        </w:rPr>
      </w:pPr>
    </w:p>
    <w:p w14:paraId="259DA993" w14:textId="2C7F2F04" w:rsidR="009D721E" w:rsidRDefault="009D721E" w:rsidP="009E1AD5">
      <w:pPr>
        <w:spacing w:before="170"/>
        <w:jc w:val="right"/>
        <w:rPr>
          <w:rFonts w:ascii="Cambria" w:hAnsi="Cambria" w:cs="Times New Roman"/>
          <w:sz w:val="24"/>
          <w:szCs w:val="24"/>
        </w:rPr>
      </w:pPr>
    </w:p>
    <w:p w14:paraId="263B724A" w14:textId="250691C6" w:rsidR="009D721E" w:rsidRDefault="009D721E" w:rsidP="009E1AD5">
      <w:pPr>
        <w:spacing w:before="170"/>
        <w:jc w:val="right"/>
        <w:rPr>
          <w:rFonts w:ascii="Cambria" w:hAnsi="Cambria" w:cs="Times New Roman"/>
          <w:sz w:val="24"/>
          <w:szCs w:val="24"/>
        </w:rPr>
      </w:pPr>
    </w:p>
    <w:p w14:paraId="081326C9" w14:textId="77777777" w:rsidR="00A10ACC" w:rsidRDefault="00A10ACC" w:rsidP="009E1AD5">
      <w:pPr>
        <w:spacing w:before="170"/>
        <w:jc w:val="right"/>
        <w:rPr>
          <w:rFonts w:ascii="Cambria" w:hAnsi="Cambria" w:cs="Times New Roman"/>
          <w:sz w:val="24"/>
          <w:szCs w:val="24"/>
        </w:rPr>
      </w:pPr>
    </w:p>
    <w:p w14:paraId="723AEBF3" w14:textId="597ACCED" w:rsidR="009D721E" w:rsidRDefault="009D721E" w:rsidP="009E1AD5">
      <w:pPr>
        <w:spacing w:before="170"/>
        <w:jc w:val="right"/>
        <w:rPr>
          <w:rFonts w:ascii="Cambria" w:hAnsi="Cambria" w:cs="Times New Roman"/>
          <w:sz w:val="24"/>
          <w:szCs w:val="24"/>
        </w:rPr>
      </w:pPr>
    </w:p>
    <w:p w14:paraId="1C8B8D49" w14:textId="77777777" w:rsidR="009E1AD5" w:rsidRPr="009D721E" w:rsidRDefault="009E1AD5" w:rsidP="009E1AD5">
      <w:pPr>
        <w:spacing w:before="170"/>
        <w:jc w:val="right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lastRenderedPageBreak/>
        <w:t>Załącznik nr 2 do oferty</w:t>
      </w:r>
    </w:p>
    <w:p w14:paraId="30B7F858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</w:p>
    <w:p w14:paraId="1CBF251B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</w:p>
    <w:p w14:paraId="6BFF4E2E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Umowa </w:t>
      </w:r>
    </w:p>
    <w:p w14:paraId="3C671E97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zawarta w dniu ………………</w:t>
      </w:r>
    </w:p>
    <w:p w14:paraId="5B0D65A3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pomiędzy Gminą Miejską Włodawa z siedzibą przy Al. J. Piłsudskiego 41, 22-200 Włodawa reprezentowaną przez Wiesława Muszyńskiego – Burmistrza Włodawy  zwanego w dalszej części umowy Zamawiającym, a</w:t>
      </w:r>
    </w:p>
    <w:p w14:paraId="2C0115CD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40AE2F6A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</w:p>
    <w:p w14:paraId="755DDC75" w14:textId="77777777" w:rsidR="009E1AD5" w:rsidRPr="009D721E" w:rsidRDefault="009E1AD5" w:rsidP="009E1AD5">
      <w:pPr>
        <w:tabs>
          <w:tab w:val="left" w:pos="6426"/>
        </w:tabs>
        <w:spacing w:before="17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9D721E">
        <w:rPr>
          <w:rFonts w:asciiTheme="minorHAnsi" w:hAnsiTheme="minorHAnsi" w:cstheme="minorHAnsi"/>
          <w:kern w:val="1"/>
          <w:sz w:val="22"/>
          <w:szCs w:val="22"/>
        </w:rPr>
        <w:t>zwaną dalej Zleceniobiorcą</w:t>
      </w:r>
      <w:r w:rsidRPr="009D721E">
        <w:rPr>
          <w:rFonts w:asciiTheme="minorHAnsi" w:hAnsiTheme="minorHAnsi" w:cstheme="minorHAnsi"/>
          <w:kern w:val="1"/>
          <w:sz w:val="22"/>
          <w:szCs w:val="22"/>
        </w:rPr>
        <w:tab/>
      </w:r>
    </w:p>
    <w:p w14:paraId="3E8883B2" w14:textId="77777777" w:rsidR="009E1AD5" w:rsidRPr="009D721E" w:rsidRDefault="009E1AD5" w:rsidP="009E1AD5">
      <w:pPr>
        <w:spacing w:before="170"/>
        <w:ind w:left="360" w:firstLine="396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1</w:t>
      </w:r>
    </w:p>
    <w:p w14:paraId="163108D3" w14:textId="2CF9B360" w:rsidR="009E1AD5" w:rsidRPr="006E79D3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1. Świadczeniodawca zobowiązuje się do wykonania zadania pod nazwą: Realizacja „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Programu profilaktyki i wczesnego wykrywania raka piersi wśród mieszkanek Włodawy na lata 2020 - 2024</w:t>
      </w:r>
      <w:r w:rsidRPr="009D721E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EF3C59" w:rsidRPr="009D721E">
        <w:rPr>
          <w:rFonts w:asciiTheme="minorHAnsi" w:hAnsiTheme="minorHAnsi" w:cstheme="minorHAnsi"/>
          <w:bCs/>
          <w:sz w:val="22"/>
          <w:szCs w:val="22"/>
        </w:rPr>
        <w:t>w 202</w:t>
      </w:r>
      <w:r w:rsidR="00206D9D">
        <w:rPr>
          <w:rFonts w:asciiTheme="minorHAnsi" w:hAnsiTheme="minorHAnsi" w:cstheme="minorHAnsi"/>
          <w:bCs/>
          <w:sz w:val="22"/>
          <w:szCs w:val="22"/>
        </w:rPr>
        <w:t>3</w:t>
      </w:r>
      <w:r w:rsidR="00EF3C59" w:rsidRPr="009D721E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6E79D3">
        <w:rPr>
          <w:rFonts w:asciiTheme="minorHAnsi" w:hAnsiTheme="minorHAnsi" w:cstheme="minorHAnsi"/>
          <w:bCs/>
          <w:sz w:val="22"/>
          <w:szCs w:val="22"/>
        </w:rPr>
        <w:t>,</w:t>
      </w:r>
      <w:r w:rsidR="006E79D3">
        <w:rPr>
          <w:rFonts w:asciiTheme="minorHAnsi" w:hAnsiTheme="minorHAnsi" w:cstheme="minorHAnsi"/>
          <w:bCs/>
          <w:sz w:val="22"/>
          <w:szCs w:val="22"/>
        </w:rPr>
        <w:br/>
        <w:t xml:space="preserve">dla </w:t>
      </w:r>
      <w:r w:rsidR="006E79D3" w:rsidRPr="006E79D3">
        <w:rPr>
          <w:rFonts w:asciiTheme="minorHAnsi" w:hAnsiTheme="minorHAnsi" w:cstheme="minorHAnsi"/>
          <w:sz w:val="22"/>
          <w:szCs w:val="22"/>
        </w:rPr>
        <w:t>40 kobiet urodzonych w latach 1974-1976 i w roku 1988.</w:t>
      </w:r>
    </w:p>
    <w:p w14:paraId="722C533A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2. Realizacja zadania polega na wykonaniu następujących czynności:</w:t>
      </w:r>
    </w:p>
    <w:p w14:paraId="2981CA56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opracowanie przez realizatora dokumentacji niezbędnej do realizacji Programu,</w:t>
      </w:r>
    </w:p>
    <w:p w14:paraId="733C1F3A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propagowanie przez realizatora materiałów informacyjnych związanych z realizacją Programu np. ulotki, plakaty, informacje dla prasy, </w:t>
      </w:r>
    </w:p>
    <w:p w14:paraId="6486FA0A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przeprowadzenie akcji promocyjno-informacyjnej wśród mieszkańców (strona internetowa Urzędu Miejskiego we Włodawie, gminne portale społecznościowe, tablice ogłoszeń w miejscach użyteczności publicznej, jednostkach podległych gminie, jednostkach prowadzących działalność leczniczą itp.)</w:t>
      </w:r>
    </w:p>
    <w:p w14:paraId="29334925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przeprowadzenie akcji zapisów pacjentów (telefonicznie lub osobiście),</w:t>
      </w:r>
    </w:p>
    <w:p w14:paraId="2F89DF6B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wypełnienie przez pacjentkę ankiety kwalifikacyjnej (załącznik nr 1 do umowy),</w:t>
      </w:r>
    </w:p>
    <w:p w14:paraId="574CD094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analiza ankiety przez pracownika pracowni mammograficznej zakończona zakwalifikowaniem lub niezakwalifikowaniem pacjentki do badania,</w:t>
      </w:r>
    </w:p>
    <w:p w14:paraId="38EAAD42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edukacja pacjentki w zakresie samobadania piersi, a także profilaktyki i eliminacji czynników ryzyka zachorowania na tę chorobę (wypełnienie ankiety wiedzy przed i po wykładzie – załącznik nr 3 do umowy),</w:t>
      </w:r>
    </w:p>
    <w:p w14:paraId="1E05A19C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wykonanie pacjentce badania mammograficznego wraz z opisem,</w:t>
      </w:r>
    </w:p>
    <w:p w14:paraId="59158EF9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przekazanie wyniku pacjentce wraz z przekazaniem informacji związanej z ewentualną koniecznością wykonania innych specjalistycznych badań i dalszej diagnostyki oraz wskazanie odpowiedniej drogi postępowania i dalszej diagnostyki w ramach świadczeń finansowanych przez NFZ,</w:t>
      </w:r>
    </w:p>
    <w:p w14:paraId="2B1AD43B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odbiór wyniku przez pacjentkę: w przypadku kiedy badanie nie wykaże żadnych niepokojących zmian pacjentka otrzyma wraz z wynikiem dalsze zalecenia dotyczące wczesnego wykrywania raka piersi, w sytuacji kiedy w badaniu zostaną uwidocznione niepokojące zmiany pacjentka zostanie skierowana do lekarza,</w:t>
      </w:r>
    </w:p>
    <w:p w14:paraId="3F4C92E2" w14:textId="77777777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przekazanie do wypełnienia oraz uzyskanie od pacjenta ankiety ewaluacyjnej,</w:t>
      </w:r>
    </w:p>
    <w:p w14:paraId="0FDDB306" w14:textId="7D957C1C" w:rsidR="009E1AD5" w:rsidRPr="009D721E" w:rsidRDefault="009E1AD5" w:rsidP="009E1AD5">
      <w:pPr>
        <w:numPr>
          <w:ilvl w:val="0"/>
          <w:numId w:val="20"/>
        </w:num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konsultacja z osobami, u których wyniki będą wykazywały zmiany chorobowe, wraz z omówieniem sposobu dalszego postępowania.</w:t>
      </w:r>
    </w:p>
    <w:p w14:paraId="4729A90C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lastRenderedPageBreak/>
        <w:t>§ 2</w:t>
      </w:r>
    </w:p>
    <w:p w14:paraId="24471038" w14:textId="557C6275" w:rsidR="009E1AD5" w:rsidRPr="009D721E" w:rsidRDefault="009E1AD5" w:rsidP="009E1AD5">
      <w:pPr>
        <w:numPr>
          <w:ilvl w:val="0"/>
          <w:numId w:val="17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Świadczeniodawca będzie realizował zadanie, o którym mowa w § 1 od dnia podpisania umowy do dnia 31 grudnia 202</w:t>
      </w:r>
      <w:r w:rsidR="00206D9D">
        <w:rPr>
          <w:rFonts w:asciiTheme="minorHAnsi" w:hAnsiTheme="minorHAnsi" w:cstheme="minorHAnsi"/>
          <w:sz w:val="22"/>
          <w:szCs w:val="22"/>
        </w:rPr>
        <w:t>3</w:t>
      </w:r>
      <w:r w:rsidRPr="009D721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5460C89" w14:textId="77777777" w:rsidR="009E1AD5" w:rsidRPr="009D721E" w:rsidRDefault="009E1AD5" w:rsidP="009E1AD5">
      <w:pPr>
        <w:numPr>
          <w:ilvl w:val="0"/>
          <w:numId w:val="17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Świadczenia zdrowotne będą realizowane w siedzibie: </w:t>
      </w:r>
    </w:p>
    <w:p w14:paraId="7B5BB597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0852492F" w14:textId="77777777" w:rsidR="009E1AD5" w:rsidRPr="009D721E" w:rsidRDefault="009E1AD5" w:rsidP="009E1AD5">
      <w:pPr>
        <w:numPr>
          <w:ilvl w:val="0"/>
          <w:numId w:val="17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Świadczeniodawca jest zobowiązany podać do publicznej wiadomości sposób rejestracji pacjentów oraz dni i godziny udzielania świadczeń.</w:t>
      </w:r>
    </w:p>
    <w:p w14:paraId="57CE5622" w14:textId="77777777" w:rsidR="009E1AD5" w:rsidRPr="009D721E" w:rsidRDefault="009E1AD5" w:rsidP="009E1AD5">
      <w:pPr>
        <w:numPr>
          <w:ilvl w:val="0"/>
          <w:numId w:val="17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Zobowiązuje się Świadczeniodawcę do zamieszczenia w widocznym miejscu na terenie placówki realizującej zadanie informacji, że realizowany program jest finansowany ze środków budżetu miasta Włodawa.</w:t>
      </w:r>
    </w:p>
    <w:p w14:paraId="21CB29D3" w14:textId="77777777" w:rsidR="009E1AD5" w:rsidRPr="009D721E" w:rsidRDefault="009E1AD5" w:rsidP="009E1AD5">
      <w:pPr>
        <w:spacing w:before="170"/>
        <w:ind w:left="4320" w:hanging="390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3</w:t>
      </w:r>
    </w:p>
    <w:p w14:paraId="0A104478" w14:textId="53ACD1C4" w:rsidR="009E1AD5" w:rsidRPr="006E79D3" w:rsidRDefault="009E1AD5" w:rsidP="006E79D3">
      <w:pPr>
        <w:tabs>
          <w:tab w:val="left" w:pos="360"/>
        </w:tabs>
        <w:autoSpaceDE/>
        <w:spacing w:before="17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Strony przewidują, iż przedmiotem niniejszej umowy zostanie </w:t>
      </w:r>
      <w:r w:rsidRPr="006E79D3">
        <w:rPr>
          <w:rFonts w:asciiTheme="minorHAnsi" w:hAnsiTheme="minorHAnsi" w:cstheme="minorHAnsi"/>
          <w:sz w:val="22"/>
          <w:szCs w:val="22"/>
        </w:rPr>
        <w:t xml:space="preserve">objętych </w:t>
      </w:r>
      <w:r w:rsidR="006E79D3" w:rsidRPr="006E79D3">
        <w:rPr>
          <w:rFonts w:asciiTheme="minorHAnsi" w:hAnsiTheme="minorHAnsi" w:cstheme="minorHAnsi"/>
          <w:sz w:val="22"/>
          <w:szCs w:val="22"/>
        </w:rPr>
        <w:t>40</w:t>
      </w:r>
      <w:r w:rsidRPr="006E79D3">
        <w:rPr>
          <w:rFonts w:asciiTheme="minorHAnsi" w:hAnsiTheme="minorHAnsi" w:cstheme="minorHAnsi"/>
          <w:sz w:val="22"/>
          <w:szCs w:val="22"/>
        </w:rPr>
        <w:t xml:space="preserve"> </w:t>
      </w:r>
      <w:r w:rsidR="006E79D3">
        <w:rPr>
          <w:rFonts w:asciiTheme="minorHAnsi" w:hAnsiTheme="minorHAnsi" w:cstheme="minorHAnsi"/>
          <w:sz w:val="22"/>
          <w:szCs w:val="22"/>
        </w:rPr>
        <w:t>kobiet</w:t>
      </w:r>
      <w:r w:rsidRPr="006E79D3">
        <w:rPr>
          <w:rFonts w:asciiTheme="minorHAnsi" w:hAnsiTheme="minorHAnsi" w:cstheme="minorHAnsi"/>
          <w:sz w:val="22"/>
          <w:szCs w:val="22"/>
        </w:rPr>
        <w:t>.</w:t>
      </w:r>
    </w:p>
    <w:p w14:paraId="2D1F67A4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    Cena badania dla 1 osoby wynosi ……….. zł (słownie:  ……….. złotych).</w:t>
      </w:r>
    </w:p>
    <w:p w14:paraId="28D7D353" w14:textId="77777777" w:rsidR="009E1AD5" w:rsidRPr="009D721E" w:rsidRDefault="009E1AD5" w:rsidP="009E1AD5">
      <w:pPr>
        <w:pStyle w:val="Tekstpodstawowy"/>
        <w:spacing w:before="17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       W ww. cenach jednostkowych ujęte są wszystkie czynności określone w § 1 ust. 2 umowy.</w:t>
      </w:r>
    </w:p>
    <w:p w14:paraId="7AD2DB55" w14:textId="7BC6B3A0" w:rsidR="009E1AD5" w:rsidRPr="009D721E" w:rsidRDefault="009E1AD5" w:rsidP="009E1AD5">
      <w:pPr>
        <w:numPr>
          <w:ilvl w:val="0"/>
          <w:numId w:val="12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Zamawiający na realizację zadania określonego w § 1 przeznacza kwotę brutto: </w:t>
      </w:r>
      <w:r w:rsidRPr="009D721E">
        <w:rPr>
          <w:rFonts w:asciiTheme="minorHAnsi" w:hAnsiTheme="minorHAnsi" w:cstheme="minorHAnsi"/>
          <w:sz w:val="22"/>
          <w:szCs w:val="22"/>
        </w:rPr>
        <w:br/>
        <w:t>.......................................... zł (słownie:</w:t>
      </w:r>
      <w:r w:rsidR="006E2062">
        <w:rPr>
          <w:rFonts w:asciiTheme="minorHAnsi" w:hAnsiTheme="minorHAnsi" w:cstheme="minorHAnsi"/>
          <w:sz w:val="22"/>
          <w:szCs w:val="22"/>
        </w:rPr>
        <w:t xml:space="preserve"> </w:t>
      </w:r>
      <w:r w:rsidRPr="009D721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6E2062">
        <w:rPr>
          <w:rFonts w:asciiTheme="minorHAnsi" w:hAnsiTheme="minorHAnsi" w:cstheme="minorHAnsi"/>
          <w:sz w:val="22"/>
          <w:szCs w:val="22"/>
        </w:rPr>
        <w:t>...............</w:t>
      </w:r>
      <w:r w:rsidRPr="009D721E">
        <w:rPr>
          <w:rFonts w:asciiTheme="minorHAnsi" w:hAnsiTheme="minorHAnsi" w:cstheme="minorHAnsi"/>
          <w:sz w:val="22"/>
          <w:szCs w:val="22"/>
        </w:rPr>
        <w:t xml:space="preserve">............................). </w:t>
      </w:r>
    </w:p>
    <w:p w14:paraId="06355753" w14:textId="77777777" w:rsidR="009E1AD5" w:rsidRPr="009D721E" w:rsidRDefault="009E1AD5" w:rsidP="009E1AD5">
      <w:pPr>
        <w:numPr>
          <w:ilvl w:val="0"/>
          <w:numId w:val="12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Należność za badania płatna będzie 14 dni od przedłożenia faktury.</w:t>
      </w:r>
    </w:p>
    <w:p w14:paraId="4763BFFA" w14:textId="77777777" w:rsidR="009E1AD5" w:rsidRPr="009D721E" w:rsidRDefault="009E1AD5" w:rsidP="009E1AD5">
      <w:pPr>
        <w:numPr>
          <w:ilvl w:val="0"/>
          <w:numId w:val="12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Rozliczenie finansowe świadczeń będzie następowało na podstawie prawidłowo sporządzonej faktury VAT wraz z załącznikiem nr 1 do umowy określającym faktyczne wykonanie liczby badań w danym miesiącu.</w:t>
      </w:r>
    </w:p>
    <w:p w14:paraId="58C8B5D5" w14:textId="77777777" w:rsidR="009E1AD5" w:rsidRPr="009D721E" w:rsidRDefault="009E1AD5" w:rsidP="009E1AD5">
      <w:pPr>
        <w:numPr>
          <w:ilvl w:val="0"/>
          <w:numId w:val="12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Należność za realizację zadania musi być zgodna z ilością wykonanych badań. </w:t>
      </w:r>
    </w:p>
    <w:p w14:paraId="26F48851" w14:textId="77777777" w:rsidR="009E1AD5" w:rsidRPr="009D721E" w:rsidRDefault="009E1AD5" w:rsidP="009E1AD5">
      <w:pPr>
        <w:numPr>
          <w:ilvl w:val="0"/>
          <w:numId w:val="12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Należności będą płatne w terminie, nie później niż 14 dni od daty otrzymania faktury.</w:t>
      </w:r>
    </w:p>
    <w:p w14:paraId="0E1E6066" w14:textId="77777777" w:rsidR="009E1AD5" w:rsidRPr="009D721E" w:rsidRDefault="009E1AD5" w:rsidP="009E1AD5">
      <w:pPr>
        <w:numPr>
          <w:ilvl w:val="0"/>
          <w:numId w:val="12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Płatność dokonuje się przelewem na rachunek bankowy świadczeniodawcy:</w:t>
      </w:r>
    </w:p>
    <w:p w14:paraId="3E64DBC8" w14:textId="1F934720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……………</w:t>
      </w:r>
      <w:r w:rsidR="00206D9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9D721E">
        <w:rPr>
          <w:rFonts w:asciiTheme="minorHAnsi" w:hAnsiTheme="minorHAnsi" w:cstheme="minorHAnsi"/>
          <w:sz w:val="22"/>
          <w:szCs w:val="22"/>
        </w:rPr>
        <w:t>…………………</w:t>
      </w:r>
    </w:p>
    <w:p w14:paraId="3E50605F" w14:textId="77777777" w:rsidR="009E1AD5" w:rsidRPr="009D721E" w:rsidRDefault="009E1AD5" w:rsidP="009E1AD5">
      <w:pPr>
        <w:spacing w:before="170"/>
        <w:ind w:left="4320" w:hanging="390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4</w:t>
      </w:r>
    </w:p>
    <w:p w14:paraId="2C8DF8C0" w14:textId="09B80916" w:rsidR="009E1AD5" w:rsidRPr="009D721E" w:rsidRDefault="009E1AD5" w:rsidP="009E1AD5">
      <w:p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Świadczeniodawca zobowiązuje się do rozliczenia wykonania niniejszej umowy w terminie do dnia 31 grudnia 202</w:t>
      </w:r>
      <w:r w:rsidR="00206D9D">
        <w:rPr>
          <w:rFonts w:asciiTheme="minorHAnsi" w:hAnsiTheme="minorHAnsi" w:cstheme="minorHAnsi"/>
          <w:sz w:val="22"/>
          <w:szCs w:val="22"/>
        </w:rPr>
        <w:t>3</w:t>
      </w:r>
      <w:r w:rsidRPr="009D721E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5D8CA83A" w14:textId="77777777" w:rsidR="009E1AD5" w:rsidRPr="009D721E" w:rsidRDefault="009E1AD5" w:rsidP="009E1AD5">
      <w:pPr>
        <w:spacing w:before="170"/>
        <w:ind w:left="360" w:hanging="174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                           § 5</w:t>
      </w:r>
    </w:p>
    <w:p w14:paraId="781EA809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   Świadczeniodawca zobowiązuje się do prowadzenia odrębnej dokumentacji pacjenta zakwalifikowanego do programu oraz sporządzania sprawozdawczości zgodnie z zasadami określonymi w odrębnych przepisach. </w:t>
      </w:r>
    </w:p>
    <w:p w14:paraId="4B2161D9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6</w:t>
      </w:r>
    </w:p>
    <w:p w14:paraId="5AB38FFB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ab/>
        <w:t>Świadczeniodawca ponosi pełną odpowiedzialność za szkody wynikłe w trakcie wykonywania usługi zdrowotnej wymienionej w § 1, niewykonywania lub nieterminowego i nierzetelnego wykonania w/w usług powstałe w czasie obowiązywania niniejszej umowy.</w:t>
      </w:r>
    </w:p>
    <w:p w14:paraId="35A77B55" w14:textId="77777777" w:rsidR="009E1AD5" w:rsidRPr="009D721E" w:rsidRDefault="009E1AD5" w:rsidP="009E1AD5">
      <w:pPr>
        <w:spacing w:before="170"/>
        <w:ind w:left="-1417" w:firstLine="397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                   § 7</w:t>
      </w:r>
    </w:p>
    <w:p w14:paraId="75333BF9" w14:textId="77777777" w:rsidR="009E1AD5" w:rsidRPr="009D721E" w:rsidRDefault="009E1AD5" w:rsidP="009E1AD5">
      <w:pPr>
        <w:spacing w:before="170"/>
        <w:ind w:firstLine="16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     Wszelkie zmiany istotnych warunków specyfikacji i oferty wymagają pisemnej zgody Zamawiającego.</w:t>
      </w:r>
    </w:p>
    <w:p w14:paraId="4990C654" w14:textId="77777777" w:rsidR="009E1AD5" w:rsidRPr="009D721E" w:rsidRDefault="009E1AD5" w:rsidP="009E1AD5">
      <w:pPr>
        <w:spacing w:before="170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8</w:t>
      </w:r>
    </w:p>
    <w:p w14:paraId="52155C8E" w14:textId="7F894560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     Świadczeniodawca oświadcza, iż posiada ubezpieczenie od odpowiedzialności cywilnej za szkody </w:t>
      </w:r>
      <w:r w:rsidRPr="009D721E">
        <w:rPr>
          <w:rFonts w:asciiTheme="minorHAnsi" w:hAnsiTheme="minorHAnsi" w:cstheme="minorHAnsi"/>
          <w:sz w:val="22"/>
          <w:szCs w:val="22"/>
        </w:rPr>
        <w:lastRenderedPageBreak/>
        <w:t>wyrządzone w związku z udzielaniem świadczeń zdrowotnych w całym okresie   trwania umowy. Kopia polisy ubezpieczeniowej stanowi integralną część umowy.</w:t>
      </w:r>
    </w:p>
    <w:p w14:paraId="188C9DD6" w14:textId="77777777" w:rsidR="009E1AD5" w:rsidRPr="009D721E" w:rsidRDefault="009E1AD5" w:rsidP="009E1AD5">
      <w:pPr>
        <w:spacing w:before="170"/>
        <w:ind w:left="540" w:hanging="54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9</w:t>
      </w:r>
    </w:p>
    <w:p w14:paraId="658FE3F2" w14:textId="77777777" w:rsidR="009E1AD5" w:rsidRPr="009D721E" w:rsidRDefault="009E1AD5" w:rsidP="009E1AD5">
      <w:pPr>
        <w:numPr>
          <w:ilvl w:val="0"/>
          <w:numId w:val="13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Strony ustalają, że Zamawiający prowadzi nadzór i kontrolę wykonania zadania w trakcie jego realizacji jak i po jego wykonaniu, w szczególności Świadczeniodawca zobowiązany jest do poddania się kontroli na każde żądanie Zamawiającego oraz udzielania informacji, wyjaśnień oraz udostępniania sprawozdań i dokumentacji związanych z realizacją Programu.</w:t>
      </w:r>
    </w:p>
    <w:p w14:paraId="5C28A682" w14:textId="77777777" w:rsidR="009E1AD5" w:rsidRPr="009D721E" w:rsidRDefault="009E1AD5" w:rsidP="009E1AD5">
      <w:pPr>
        <w:numPr>
          <w:ilvl w:val="0"/>
          <w:numId w:val="13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Dokumentacja finansowo – księgowa dotycząca realizacji przedmiotu umowy powinna być przechowywana w siedzibie Świadczeniodawcy i udostępniana do wglądu dla Zamawiającego na każde żądanie, zarówno w trakcie jak i po zakończeniu realizacji zadania.</w:t>
      </w:r>
    </w:p>
    <w:p w14:paraId="1E88C323" w14:textId="77777777" w:rsidR="009E1AD5" w:rsidRPr="009D721E" w:rsidRDefault="009E1AD5" w:rsidP="009E1AD5">
      <w:pPr>
        <w:numPr>
          <w:ilvl w:val="0"/>
          <w:numId w:val="13"/>
        </w:numPr>
        <w:tabs>
          <w:tab w:val="left" w:pos="300"/>
        </w:tabs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 przypadku stwierdzenia podczas kontroli niezgodności w realizacji zadania z treścią umowy Zamawiający zastrzega sobie prawo do:</w:t>
      </w:r>
    </w:p>
    <w:p w14:paraId="7FB2DD7E" w14:textId="77777777" w:rsidR="009E1AD5" w:rsidRPr="009D721E" w:rsidRDefault="009E1AD5" w:rsidP="009E1AD5">
      <w:pPr>
        <w:numPr>
          <w:ilvl w:val="1"/>
          <w:numId w:val="13"/>
        </w:numPr>
        <w:tabs>
          <w:tab w:val="left" w:pos="1020"/>
        </w:tabs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żądania zwrotu przekazanych środków finansowych w zakwestionowanej części,</w:t>
      </w:r>
    </w:p>
    <w:p w14:paraId="0BE82B6E" w14:textId="77777777" w:rsidR="009E1AD5" w:rsidRPr="009D721E" w:rsidRDefault="009E1AD5" w:rsidP="009E1AD5">
      <w:pPr>
        <w:numPr>
          <w:ilvl w:val="1"/>
          <w:numId w:val="13"/>
        </w:numPr>
        <w:tabs>
          <w:tab w:val="left" w:pos="1020"/>
        </w:tabs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rozwiązania umowy ze skutkiem natychmiastowym.</w:t>
      </w:r>
    </w:p>
    <w:p w14:paraId="64D6C9CA" w14:textId="77777777" w:rsidR="009E1AD5" w:rsidRPr="009D721E" w:rsidRDefault="009E1AD5" w:rsidP="009E1AD5">
      <w:pPr>
        <w:numPr>
          <w:ilvl w:val="0"/>
          <w:numId w:val="13"/>
        </w:numPr>
        <w:tabs>
          <w:tab w:val="left" w:pos="300"/>
        </w:tabs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Z tytułu nienależytego wykonania umowy stwierdzonego w wyniku przeprowadzonej kontroli, o której mowa w ust. 1, Świadczeniodawca zapłaci Zamawiającemu karę umowną w wysokości 10% wartości przedmiotu umowy, co nie wpływa na obowiązek zwrotu dotychczas niewykorzystanej części świadczenia.</w:t>
      </w:r>
    </w:p>
    <w:p w14:paraId="1F083861" w14:textId="77777777" w:rsidR="009E1AD5" w:rsidRPr="009D721E" w:rsidRDefault="009E1AD5" w:rsidP="009E1AD5">
      <w:pPr>
        <w:numPr>
          <w:ilvl w:val="0"/>
          <w:numId w:val="13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Świadczeniodawca jest zobowiązany do przestrzegania praw pacjenta oraz do wykonywania usług z należytą starannością zgodnie z aktualnym stanem wiedzy medycznej i zasadami etyki zawodowej</w:t>
      </w:r>
    </w:p>
    <w:p w14:paraId="1967AD98" w14:textId="77777777" w:rsidR="009E1AD5" w:rsidRPr="009D721E" w:rsidRDefault="009E1AD5" w:rsidP="009E1AD5">
      <w:pPr>
        <w:numPr>
          <w:ilvl w:val="0"/>
          <w:numId w:val="13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Świadczeniodawca jest zobowiązany do przyjmowania w zakresie dotyczącym realizowanego programu skarg i wniosków pacjentów.</w:t>
      </w:r>
    </w:p>
    <w:p w14:paraId="397B5738" w14:textId="77777777" w:rsidR="009E1AD5" w:rsidRPr="009D721E" w:rsidRDefault="009E1AD5" w:rsidP="009E1AD5">
      <w:pPr>
        <w:tabs>
          <w:tab w:val="left" w:pos="-142"/>
        </w:tabs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10</w:t>
      </w:r>
    </w:p>
    <w:p w14:paraId="4BCDBF42" w14:textId="77777777" w:rsidR="009E1AD5" w:rsidRPr="009D721E" w:rsidRDefault="009E1AD5" w:rsidP="009E1AD5">
      <w:pPr>
        <w:numPr>
          <w:ilvl w:val="0"/>
          <w:numId w:val="7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Zmiany warunków umowy mogą być dokonane, gdy zaistniały okoliczności, których nie można było przewidzieć w chwili zawarcia umowy.</w:t>
      </w:r>
    </w:p>
    <w:p w14:paraId="2F2F1E7F" w14:textId="77777777" w:rsidR="009E1AD5" w:rsidRPr="009D721E" w:rsidRDefault="009E1AD5" w:rsidP="009E1AD5">
      <w:pPr>
        <w:numPr>
          <w:ilvl w:val="0"/>
          <w:numId w:val="7"/>
        </w:numPr>
        <w:autoSpaceDE/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Zmiany warunków umowy wymagają zgody obu stron oraz formy pisemnej, pod rygorem nieważności.</w:t>
      </w:r>
    </w:p>
    <w:p w14:paraId="3DB1A79B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11</w:t>
      </w:r>
    </w:p>
    <w:p w14:paraId="6377CB5C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Ewentualne spory mogące wynikać z niniejszej umowy strony poddają rozstrzygnięciu przez sąd cywilny właściwy ze względu na siedzibę Zamawiającego.</w:t>
      </w:r>
    </w:p>
    <w:p w14:paraId="05C17166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§ 12</w:t>
      </w:r>
    </w:p>
    <w:p w14:paraId="69281BE3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Umowę sporządzono w 3 jednobrzmiących egzemplarzach, z których jeden egzemplarz otrzymuje Świadczeniodawca i dwa egzemplarze Zamawiający.</w:t>
      </w:r>
    </w:p>
    <w:p w14:paraId="42C2B865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</w:p>
    <w:p w14:paraId="4328C7DE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D721E">
        <w:rPr>
          <w:rFonts w:asciiTheme="minorHAnsi" w:hAnsiTheme="minorHAnsi" w:cstheme="minorHAnsi"/>
          <w:sz w:val="22"/>
          <w:szCs w:val="22"/>
        </w:rPr>
        <w:tab/>
        <w:t xml:space="preserve">  Zamawiający                                                                              Świadczeniodawca</w:t>
      </w:r>
    </w:p>
    <w:p w14:paraId="0E886CF0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2C7EC23" w14:textId="77777777" w:rsidR="009E1AD5" w:rsidRPr="009D721E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</w:p>
    <w:p w14:paraId="0B83E2F9" w14:textId="011FBAAF" w:rsidR="005F5477" w:rsidRDefault="009E1AD5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497037" w14:textId="77777777" w:rsidR="005F5477" w:rsidRPr="009D721E" w:rsidRDefault="005F5477" w:rsidP="009E1AD5">
      <w:pPr>
        <w:spacing w:before="170"/>
        <w:jc w:val="both"/>
        <w:rPr>
          <w:rFonts w:asciiTheme="minorHAnsi" w:hAnsiTheme="minorHAnsi" w:cstheme="minorHAnsi"/>
          <w:sz w:val="22"/>
          <w:szCs w:val="22"/>
        </w:rPr>
      </w:pPr>
    </w:p>
    <w:p w14:paraId="71736F6C" w14:textId="77777777" w:rsidR="009E1AD5" w:rsidRPr="009D721E" w:rsidRDefault="009E1AD5" w:rsidP="005F5477">
      <w:pPr>
        <w:jc w:val="both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74866C8E" w14:textId="77777777" w:rsidR="009E1AD5" w:rsidRPr="009D721E" w:rsidRDefault="009E1AD5" w:rsidP="005F547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 xml:space="preserve"> (Kontrasygnata Skarbnika </w:t>
      </w:r>
    </w:p>
    <w:p w14:paraId="2C6C9CD6" w14:textId="2E51B030" w:rsidR="009E1AD5" w:rsidRPr="00F45D59" w:rsidRDefault="009E1AD5" w:rsidP="005F5477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>Gminy Miejskiej Włodawa)</w:t>
      </w:r>
    </w:p>
    <w:p w14:paraId="193C2724" w14:textId="37B58F6A" w:rsidR="009E1AD5" w:rsidRPr="009D721E" w:rsidRDefault="009E1AD5" w:rsidP="00EF3C59">
      <w:pPr>
        <w:spacing w:before="1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lastRenderedPageBreak/>
        <w:t>Załącznik nr 1</w:t>
      </w:r>
    </w:p>
    <w:p w14:paraId="33B64D38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21E">
        <w:rPr>
          <w:rFonts w:asciiTheme="minorHAnsi" w:hAnsiTheme="minorHAnsi" w:cstheme="minorHAnsi"/>
          <w:b/>
          <w:sz w:val="22"/>
          <w:szCs w:val="22"/>
        </w:rPr>
        <w:t>Ankieta kwalifikacyjna</w:t>
      </w:r>
    </w:p>
    <w:p w14:paraId="73BD3F92" w14:textId="77777777" w:rsidR="009E1AD5" w:rsidRPr="009D721E" w:rsidRDefault="009E1AD5" w:rsidP="009E1AD5">
      <w:pPr>
        <w:pStyle w:val="Tekstpodstawowy"/>
        <w:kinsoku w:val="0"/>
        <w:overflowPunct w:val="0"/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kwestionariusz ankiety, kwalifikujący do badania MTG </w:t>
      </w:r>
    </w:p>
    <w:p w14:paraId="050996FF" w14:textId="77777777" w:rsidR="00206D9D" w:rsidRDefault="009E1AD5" w:rsidP="00EF3C59">
      <w:pPr>
        <w:pStyle w:val="Tekstpodstawowy"/>
        <w:kinsoku w:val="0"/>
        <w:overflowPunct w:val="0"/>
        <w:spacing w:before="170"/>
        <w:jc w:val="center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w 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Programie profilaktyki i wczesnego wykrywania raka piersi wśród mieszkanek Włodawy </w:t>
      </w:r>
    </w:p>
    <w:p w14:paraId="3D01E7AE" w14:textId="744137E1" w:rsidR="009E1AD5" w:rsidRPr="009D721E" w:rsidRDefault="009E1AD5" w:rsidP="00EF3C59">
      <w:pPr>
        <w:pStyle w:val="Tekstpodstawowy"/>
        <w:kinsoku w:val="0"/>
        <w:overflowPunct w:val="0"/>
        <w:spacing w:before="170"/>
        <w:jc w:val="center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na lata 2020 - 2024</w:t>
      </w:r>
    </w:p>
    <w:p w14:paraId="674D522D" w14:textId="69B3B99C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Stały meldunek we Włodawie</w:t>
      </w:r>
      <w:r w:rsidRPr="009D721E">
        <w:rPr>
          <w:rStyle w:val="Znakiprzypiswdolnych"/>
          <w:rFonts w:asciiTheme="minorHAnsi" w:hAnsiTheme="minorHAnsi" w:cstheme="minorHAnsi"/>
          <w:sz w:val="22"/>
          <w:szCs w:val="22"/>
        </w:rPr>
        <w:footnoteReference w:id="3"/>
      </w:r>
      <w:r w:rsidRPr="009D721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C567572" w14:textId="77777777" w:rsidR="009E1AD5" w:rsidRPr="009D721E" w:rsidRDefault="009E1AD5" w:rsidP="009E1AD5">
      <w:pPr>
        <w:spacing w:before="170"/>
        <w:jc w:val="center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tak </w:t>
      </w:r>
      <w:r w:rsidRPr="009D721E">
        <w:rPr>
          <w:rFonts w:asciiTheme="minorHAnsi" w:hAnsiTheme="minorHAnsi" w:cstheme="minorHAnsi"/>
          <w:sz w:val="22"/>
          <w:szCs w:val="22"/>
        </w:rPr>
        <w:tab/>
      </w:r>
      <w:r w:rsidRPr="009D721E">
        <w:rPr>
          <w:rFonts w:asciiTheme="minorHAnsi" w:hAnsiTheme="minorHAnsi" w:cstheme="minorHAnsi"/>
          <w:sz w:val="22"/>
          <w:szCs w:val="22"/>
        </w:rPr>
        <w:tab/>
      </w:r>
      <w:r w:rsidRPr="009D721E">
        <w:rPr>
          <w:rFonts w:asciiTheme="minorHAnsi" w:hAnsiTheme="minorHAnsi" w:cstheme="minorHAnsi"/>
          <w:sz w:val="22"/>
          <w:szCs w:val="22"/>
        </w:rPr>
        <w:tab/>
      </w:r>
      <w:r w:rsidRPr="009D721E">
        <w:rPr>
          <w:rFonts w:asciiTheme="minorHAnsi" w:hAnsiTheme="minorHAnsi" w:cstheme="minorHAnsi"/>
          <w:sz w:val="22"/>
          <w:szCs w:val="22"/>
        </w:rPr>
        <w:tab/>
        <w:t>nie</w:t>
      </w:r>
    </w:p>
    <w:p w14:paraId="42A56276" w14:textId="58846216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Rok urodzenia ……………….…….</w:t>
      </w:r>
    </w:p>
    <w:p w14:paraId="09D3FDB9" w14:textId="42A53F90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Imię ………………………………………………………………………………………………..……….………..</w:t>
      </w:r>
    </w:p>
    <w:p w14:paraId="72CE86A0" w14:textId="3505B9CC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Nazwisko ……………………………………………………………………………………….………………..</w:t>
      </w:r>
    </w:p>
    <w:p w14:paraId="780FA494" w14:textId="77777777" w:rsidR="009E1AD5" w:rsidRPr="009D721E" w:rsidRDefault="009E1AD5" w:rsidP="009E1AD5">
      <w:pPr>
        <w:pStyle w:val="Tekstpodstawowy"/>
        <w:kinsoku w:val="0"/>
        <w:overflowPunct w:val="0"/>
        <w:spacing w:before="170"/>
        <w:ind w:firstLine="284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Wyrażam zgodę na udział w 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Program profilaktyki i wczesnego wykrywania raka piersi wśród mieszkanek Włodawy na lata 2020 – 2024:</w:t>
      </w:r>
    </w:p>
    <w:p w14:paraId="0B29B6BB" w14:textId="77777777" w:rsidR="009E1AD5" w:rsidRPr="009D721E" w:rsidRDefault="009E1AD5" w:rsidP="009E1AD5">
      <w:pPr>
        <w:pStyle w:val="Tekstpodstawowy"/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609AC4DD" w14:textId="06B63892" w:rsidR="009E1AD5" w:rsidRPr="009D721E" w:rsidRDefault="009E1AD5" w:rsidP="009E1AD5">
      <w:pPr>
        <w:pStyle w:val="Tekstpodstawowy"/>
        <w:numPr>
          <w:ilvl w:val="0"/>
          <w:numId w:val="9"/>
        </w:numPr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instruktaż samobadania piersi:</w:t>
      </w:r>
    </w:p>
    <w:p w14:paraId="26849106" w14:textId="06B4D118" w:rsidR="009E1AD5" w:rsidRPr="009D721E" w:rsidRDefault="009E1AD5" w:rsidP="00EF3C59">
      <w:pPr>
        <w:pStyle w:val="Tekstpodstawowy"/>
        <w:kinsoku w:val="0"/>
        <w:overflowPunct w:val="0"/>
        <w:spacing w:before="170"/>
        <w:jc w:val="center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tak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  <w:t>nie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</w:p>
    <w:p w14:paraId="40962534" w14:textId="5B2557C6" w:rsidR="009E1AD5" w:rsidRPr="009D721E" w:rsidRDefault="009E1AD5" w:rsidP="009E1AD5">
      <w:pPr>
        <w:pStyle w:val="Tekstpodstawowy"/>
        <w:numPr>
          <w:ilvl w:val="0"/>
          <w:numId w:val="9"/>
        </w:numPr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wykonanie MTG:</w:t>
      </w:r>
    </w:p>
    <w:p w14:paraId="2AD008A5" w14:textId="61C6367F" w:rsidR="009E1AD5" w:rsidRPr="009D721E" w:rsidRDefault="009E1AD5" w:rsidP="00EF3C59">
      <w:pPr>
        <w:pStyle w:val="Tekstpodstawowy"/>
        <w:kinsoku w:val="0"/>
        <w:overflowPunct w:val="0"/>
        <w:spacing w:before="170"/>
        <w:ind w:left="1416" w:firstLine="708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tak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  <w:t>nie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ab/>
      </w:r>
    </w:p>
    <w:p w14:paraId="09E86142" w14:textId="77777777" w:rsidR="009E1AD5" w:rsidRPr="009D721E" w:rsidRDefault="009E1AD5" w:rsidP="009E1AD5">
      <w:pPr>
        <w:pStyle w:val="Tekstpodstawowy"/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Oświadczam, że:</w:t>
      </w:r>
    </w:p>
    <w:p w14:paraId="32E7E71C" w14:textId="77777777" w:rsidR="009E1AD5" w:rsidRPr="009D721E" w:rsidRDefault="009E1AD5" w:rsidP="009E1AD5">
      <w:pPr>
        <w:pStyle w:val="Tekstpodstawowy"/>
        <w:numPr>
          <w:ilvl w:val="0"/>
          <w:numId w:val="2"/>
        </w:numPr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w ciągu ostatnich 2 lat nie wykonywano u mnie mammografii,</w:t>
      </w:r>
    </w:p>
    <w:p w14:paraId="0599F79D" w14:textId="77777777" w:rsidR="009E1AD5" w:rsidRPr="009D721E" w:rsidRDefault="009E1AD5" w:rsidP="009E1AD5">
      <w:pPr>
        <w:pStyle w:val="Tekstpodstawowy"/>
        <w:numPr>
          <w:ilvl w:val="0"/>
          <w:numId w:val="2"/>
        </w:numPr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nie zdiagnozowano u mnie nigdy nowotworu piersi,</w:t>
      </w:r>
    </w:p>
    <w:p w14:paraId="7EBCFEB9" w14:textId="77777777" w:rsidR="009E1AD5" w:rsidRPr="009D721E" w:rsidRDefault="009E1AD5" w:rsidP="009E1AD5">
      <w:pPr>
        <w:pStyle w:val="Tekstpodstawowy"/>
        <w:numPr>
          <w:ilvl w:val="0"/>
          <w:numId w:val="2"/>
        </w:numPr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nie jestem w ciąży,</w:t>
      </w:r>
    </w:p>
    <w:p w14:paraId="3385045B" w14:textId="77777777" w:rsidR="009E1AD5" w:rsidRPr="009D721E" w:rsidRDefault="009E1AD5" w:rsidP="009E1AD5">
      <w:pPr>
        <w:pStyle w:val="Tekstpodstawowy"/>
        <w:numPr>
          <w:ilvl w:val="0"/>
          <w:numId w:val="2"/>
        </w:numPr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nie mam innych przeciwwskazań do wykonania badania,</w:t>
      </w:r>
    </w:p>
    <w:p w14:paraId="1104E85C" w14:textId="77777777" w:rsidR="009E1AD5" w:rsidRPr="009D721E" w:rsidRDefault="009E1AD5" w:rsidP="009E1AD5">
      <w:pPr>
        <w:pStyle w:val="Tekstpodstawowy"/>
        <w:numPr>
          <w:ilvl w:val="0"/>
          <w:numId w:val="2"/>
        </w:numPr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>zostałam poinformowana o korzyściach i zagrożeniach wiążących się z  badaniem.</w:t>
      </w:r>
    </w:p>
    <w:p w14:paraId="76CE57EC" w14:textId="77777777" w:rsidR="009E1AD5" w:rsidRPr="009D721E" w:rsidRDefault="009E1AD5" w:rsidP="009E1AD5">
      <w:pPr>
        <w:pStyle w:val="Tekstpodstawowy"/>
        <w:kinsoku w:val="0"/>
        <w:overflowPunct w:val="0"/>
        <w:spacing w:before="170"/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650FE8FA" w14:textId="50E7240F" w:rsidR="009E1AD5" w:rsidRPr="009D721E" w:rsidRDefault="009E1AD5" w:rsidP="009E1AD5">
      <w:pPr>
        <w:pStyle w:val="Tekstpodstawowy"/>
        <w:kinsoku w:val="0"/>
        <w:overflowPunct w:val="0"/>
        <w:spacing w:before="17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Data </w:t>
      </w:r>
      <w:r w:rsidRPr="009D721E">
        <w:rPr>
          <w:rFonts w:asciiTheme="minorHAnsi" w:hAnsiTheme="minorHAnsi" w:cstheme="minorHAnsi"/>
          <w:sz w:val="22"/>
          <w:szCs w:val="22"/>
        </w:rPr>
        <w:t>…………………………………………..…………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 Podpis </w:t>
      </w:r>
      <w:r w:rsidRPr="009D721E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2E699C8F" w14:textId="691D8F67" w:rsidR="009E1AD5" w:rsidRDefault="009E1AD5" w:rsidP="009E1AD5">
      <w:pPr>
        <w:pBdr>
          <w:bottom w:val="single" w:sz="4" w:space="1" w:color="000000"/>
        </w:pBdr>
        <w:spacing w:before="170"/>
        <w:rPr>
          <w:rFonts w:asciiTheme="minorHAnsi" w:hAnsiTheme="minorHAnsi" w:cstheme="minorHAnsi"/>
          <w:sz w:val="22"/>
          <w:szCs w:val="22"/>
        </w:rPr>
      </w:pPr>
    </w:p>
    <w:p w14:paraId="2E13495F" w14:textId="77777777" w:rsidR="00F45D59" w:rsidRPr="009D721E" w:rsidRDefault="00F45D59" w:rsidP="009E1AD5">
      <w:pPr>
        <w:pBdr>
          <w:bottom w:val="single" w:sz="4" w:space="1" w:color="000000"/>
        </w:pBdr>
        <w:spacing w:before="170"/>
        <w:rPr>
          <w:rFonts w:asciiTheme="minorHAnsi" w:hAnsiTheme="minorHAnsi" w:cstheme="minorHAnsi"/>
          <w:sz w:val="22"/>
          <w:szCs w:val="22"/>
        </w:rPr>
      </w:pPr>
    </w:p>
    <w:p w14:paraId="55D6B0E1" w14:textId="4E5F31C9" w:rsidR="009E1AD5" w:rsidRPr="009D721E" w:rsidRDefault="009E1AD5" w:rsidP="009E1AD5">
      <w:pPr>
        <w:spacing w:before="170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>Wypełnia realizator Projektu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81"/>
      </w:tblGrid>
      <w:tr w:rsidR="009E1AD5" w:rsidRPr="009D721E" w14:paraId="7C3048C7" w14:textId="77777777" w:rsidTr="00561EE5">
        <w:trPr>
          <w:trHeight w:val="8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C8972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Kwalifikacja do uczestnictwa w badaniu przesiewowym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AEDC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Pieczęć placówki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FC99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Podpis i pieczęć imienna</w:t>
            </w:r>
          </w:p>
        </w:tc>
      </w:tr>
      <w:tr w:rsidR="009E1AD5" w:rsidRPr="009D721E" w14:paraId="31EC6EDB" w14:textId="77777777" w:rsidTr="00561EE5">
        <w:trPr>
          <w:trHeight w:val="13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FA45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20C33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TAK   /   NIE</w:t>
            </w:r>
          </w:p>
          <w:p w14:paraId="01FABFEC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677A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B6347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6339DC" w14:textId="77777777" w:rsidR="009D721E" w:rsidRDefault="009D721E" w:rsidP="009D721E">
      <w:pPr>
        <w:spacing w:before="17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4D61894B" w14:textId="0EE1003A" w:rsidR="009E1AD5" w:rsidRPr="009D721E" w:rsidRDefault="009E1AD5" w:rsidP="009D721E">
      <w:pPr>
        <w:spacing w:before="1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 xml:space="preserve">Załącznik nr 2 </w:t>
      </w:r>
    </w:p>
    <w:p w14:paraId="31DCDBB6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b/>
          <w:sz w:val="22"/>
          <w:szCs w:val="22"/>
        </w:rPr>
      </w:pPr>
    </w:p>
    <w:p w14:paraId="00E5AA51" w14:textId="77777777" w:rsidR="009E1AD5" w:rsidRPr="009D721E" w:rsidRDefault="009E1AD5" w:rsidP="009E1AD5">
      <w:pPr>
        <w:spacing w:before="17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21E">
        <w:rPr>
          <w:rFonts w:asciiTheme="minorHAnsi" w:hAnsiTheme="minorHAnsi" w:cstheme="minorHAnsi"/>
          <w:b/>
          <w:sz w:val="22"/>
          <w:szCs w:val="22"/>
        </w:rPr>
        <w:t>Sprawozdanie realizatora programu</w:t>
      </w:r>
    </w:p>
    <w:p w14:paraId="05C386B3" w14:textId="77777777" w:rsidR="009E1AD5" w:rsidRPr="009D721E" w:rsidRDefault="009E1AD5" w:rsidP="009E1AD5">
      <w:pPr>
        <w:pStyle w:val="Tekstpodstawowy"/>
        <w:kinsoku w:val="0"/>
        <w:overflowPunct w:val="0"/>
        <w:spacing w:before="170" w:line="360" w:lineRule="auto"/>
        <w:jc w:val="center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z przeprowadzonych działań w ramach Programu 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profilaktyki 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br/>
        <w:t>i wczesnego wykrywania raka piersi wśród mieszkanek Włodawy na lata 2020 - 2024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3060"/>
        <w:gridCol w:w="2634"/>
      </w:tblGrid>
      <w:tr w:rsidR="009E1AD5" w:rsidRPr="009D721E" w14:paraId="22DA318C" w14:textId="77777777" w:rsidTr="00561EE5">
        <w:trPr>
          <w:trHeight w:val="110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2705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Nazwa i adres podmiotu/realizatora Projektu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CAD50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Sprawozdanie z przeprowadzonych procedur w ramach programu za</w:t>
            </w:r>
          </w:p>
          <w:p w14:paraId="7D219D04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1A32F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miesiąc ……….</w:t>
            </w:r>
          </w:p>
          <w:p w14:paraId="272DF7F3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DEFC2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3AE15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rok ………..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35D7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Adresat:</w:t>
            </w:r>
          </w:p>
          <w:p w14:paraId="1EE06D9F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Gmina Miejska Włodawa</w:t>
            </w:r>
          </w:p>
        </w:tc>
      </w:tr>
      <w:tr w:rsidR="009E1AD5" w:rsidRPr="009D721E" w14:paraId="27028BC6" w14:textId="77777777" w:rsidTr="00561EE5">
        <w:trPr>
          <w:trHeight w:val="176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B97F6" w14:textId="77777777" w:rsidR="009E1AD5" w:rsidRPr="009D721E" w:rsidRDefault="009E1AD5" w:rsidP="00561EE5">
            <w:pPr>
              <w:snapToGrid w:val="0"/>
              <w:spacing w:before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17282" w14:textId="77777777" w:rsidR="009E1AD5" w:rsidRPr="009D721E" w:rsidRDefault="009E1AD5" w:rsidP="00561EE5">
            <w:pPr>
              <w:snapToGrid w:val="0"/>
              <w:spacing w:before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E3A1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381D0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 xml:space="preserve">Sprawozdanie należy przekazać w terminie </w:t>
            </w:r>
          </w:p>
          <w:p w14:paraId="0BB7D8BD" w14:textId="77777777" w:rsidR="009E1AD5" w:rsidRPr="009D721E" w:rsidRDefault="009E1AD5" w:rsidP="00561EE5">
            <w:pPr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14 dni po okresie sprawozdawczym, łącznie z fakturą</w:t>
            </w:r>
          </w:p>
        </w:tc>
      </w:tr>
    </w:tbl>
    <w:p w14:paraId="27B8FEDA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97"/>
        <w:gridCol w:w="1143"/>
        <w:gridCol w:w="1447"/>
        <w:gridCol w:w="1775"/>
        <w:gridCol w:w="2039"/>
        <w:gridCol w:w="1679"/>
      </w:tblGrid>
      <w:tr w:rsidR="009E1AD5" w:rsidRPr="009D721E" w14:paraId="0ACDFE96" w14:textId="77777777" w:rsidTr="00561EE5">
        <w:trPr>
          <w:trHeight w:val="206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B574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Liczba wykonanych instruktaży samobadania piersi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F0F2F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Liczba badań MTG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67B94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Liczba kobiet u których badanie nie potwierdziło zmiany chorobowej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FC032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Liczba kobiet u których wykryto nowotwór piersi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D196D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Liczba kobiet nieobjętych badaniem z powodów zdrowotnych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4D94" w14:textId="77777777" w:rsidR="009E1AD5" w:rsidRPr="009D721E" w:rsidRDefault="009E1AD5" w:rsidP="00561EE5">
            <w:pPr>
              <w:snapToGrid w:val="0"/>
              <w:spacing w:before="17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721E">
              <w:rPr>
                <w:rFonts w:asciiTheme="minorHAnsi" w:hAnsiTheme="minorHAnsi" w:cstheme="minorHAnsi"/>
                <w:sz w:val="22"/>
                <w:szCs w:val="22"/>
              </w:rPr>
              <w:t>Liczba kobiet deklarujących przystąpienie do Populacyjnego programu wczesnego wykrywania raka piersi finansowanych przez NFZ</w:t>
            </w:r>
          </w:p>
        </w:tc>
      </w:tr>
      <w:tr w:rsidR="009E1AD5" w:rsidRPr="009D721E" w14:paraId="04DED233" w14:textId="77777777" w:rsidTr="00561EE5">
        <w:trPr>
          <w:trHeight w:val="88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C6F7A" w14:textId="77777777" w:rsidR="009E1AD5" w:rsidRPr="009D721E" w:rsidRDefault="009E1AD5" w:rsidP="00561EE5">
            <w:pPr>
              <w:snapToGrid w:val="0"/>
              <w:spacing w:before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D4A87" w14:textId="77777777" w:rsidR="009E1AD5" w:rsidRPr="009D721E" w:rsidRDefault="009E1AD5" w:rsidP="00561EE5">
            <w:pPr>
              <w:snapToGrid w:val="0"/>
              <w:spacing w:before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E127" w14:textId="77777777" w:rsidR="009E1AD5" w:rsidRPr="009D721E" w:rsidRDefault="009E1AD5" w:rsidP="00561EE5">
            <w:pPr>
              <w:snapToGrid w:val="0"/>
              <w:spacing w:before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A7348" w14:textId="77777777" w:rsidR="009E1AD5" w:rsidRPr="009D721E" w:rsidRDefault="009E1AD5" w:rsidP="00561EE5">
            <w:pPr>
              <w:snapToGrid w:val="0"/>
              <w:spacing w:before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4A07" w14:textId="77777777" w:rsidR="009E1AD5" w:rsidRPr="009D721E" w:rsidRDefault="009E1AD5" w:rsidP="00561EE5">
            <w:pPr>
              <w:snapToGrid w:val="0"/>
              <w:spacing w:before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5C336" w14:textId="77777777" w:rsidR="009E1AD5" w:rsidRPr="009D721E" w:rsidRDefault="009E1AD5" w:rsidP="00561EE5">
            <w:pPr>
              <w:snapToGrid w:val="0"/>
              <w:spacing w:before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32B16F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</w:p>
    <w:p w14:paraId="7ACDF764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Uwagi: …………………………………………………………………………………….</w:t>
      </w:r>
    </w:p>
    <w:p w14:paraId="4A98B223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</w:p>
    <w:p w14:paraId="5EF6B777" w14:textId="77777777" w:rsidR="009E1AD5" w:rsidRPr="009D721E" w:rsidRDefault="009E1AD5" w:rsidP="009E1AD5">
      <w:pPr>
        <w:spacing w:before="170"/>
        <w:ind w:firstLine="3240"/>
        <w:jc w:val="center"/>
        <w:rPr>
          <w:rFonts w:asciiTheme="minorHAnsi" w:hAnsiTheme="minorHAnsi" w:cstheme="minorHAnsi"/>
          <w:bCs/>
          <w:spacing w:val="-1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…………………………………………..……………………..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 </w:t>
      </w:r>
    </w:p>
    <w:p w14:paraId="39E92666" w14:textId="77777777" w:rsidR="009E1AD5" w:rsidRPr="009D721E" w:rsidRDefault="009E1AD5" w:rsidP="009E1AD5">
      <w:pPr>
        <w:spacing w:before="170"/>
        <w:ind w:firstLine="3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>/podpis i pieczęć</w:t>
      </w:r>
    </w:p>
    <w:p w14:paraId="4072EC8C" w14:textId="77777777" w:rsidR="009E1AD5" w:rsidRPr="009D721E" w:rsidRDefault="009E1AD5" w:rsidP="009E1AD5">
      <w:pPr>
        <w:spacing w:before="170"/>
        <w:ind w:firstLine="3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>osoby działającej w imieniu sprawozdawcy/</w:t>
      </w:r>
    </w:p>
    <w:p w14:paraId="13E99A5E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</w:p>
    <w:p w14:paraId="03D3C405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…………………………………………..……………………..</w:t>
      </w:r>
      <w:r w:rsidRPr="009D721E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  </w:t>
      </w:r>
      <w:r w:rsidRPr="009D721E">
        <w:rPr>
          <w:rFonts w:asciiTheme="minorHAnsi" w:hAnsiTheme="minorHAnsi" w:cstheme="minorHAnsi"/>
          <w:sz w:val="22"/>
          <w:szCs w:val="22"/>
        </w:rPr>
        <w:t>dnia ……………………………………</w:t>
      </w:r>
    </w:p>
    <w:p w14:paraId="6E13AC4F" w14:textId="77777777" w:rsidR="009E1AD5" w:rsidRPr="009D721E" w:rsidRDefault="009E1AD5" w:rsidP="009E1AD5">
      <w:pPr>
        <w:spacing w:before="170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 xml:space="preserve">            /miejscowość/</w:t>
      </w:r>
    </w:p>
    <w:p w14:paraId="0CADB3B5" w14:textId="2BAF8C75" w:rsidR="00EF3C59" w:rsidRDefault="00EF3C59" w:rsidP="009E1AD5">
      <w:pPr>
        <w:spacing w:before="17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8AC2EB0" w14:textId="5087C2AB" w:rsidR="009D721E" w:rsidRDefault="009D721E" w:rsidP="009E1AD5">
      <w:pPr>
        <w:spacing w:before="17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34404D3" w14:textId="77777777" w:rsidR="009D721E" w:rsidRPr="009D721E" w:rsidRDefault="009D721E" w:rsidP="009E1AD5">
      <w:pPr>
        <w:spacing w:before="170"/>
        <w:jc w:val="right"/>
        <w:rPr>
          <w:rFonts w:asciiTheme="minorHAnsi" w:hAnsiTheme="minorHAnsi" w:cstheme="minorHAnsi"/>
          <w:i/>
          <w:sz w:val="22"/>
          <w:szCs w:val="22"/>
        </w:rPr>
      </w:pPr>
    </w:p>
    <w:p w14:paraId="03C65142" w14:textId="3F03B7C4" w:rsidR="009E1AD5" w:rsidRPr="009D721E" w:rsidRDefault="009E1AD5" w:rsidP="009D721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D721E">
        <w:rPr>
          <w:rFonts w:asciiTheme="minorHAnsi" w:hAnsiTheme="minorHAnsi" w:cstheme="minorHAnsi"/>
          <w:i/>
          <w:sz w:val="22"/>
          <w:szCs w:val="22"/>
        </w:rPr>
        <w:t>Załącznik nr 3</w:t>
      </w:r>
    </w:p>
    <w:p w14:paraId="6A27FC82" w14:textId="77777777" w:rsidR="009E1AD5" w:rsidRPr="009D721E" w:rsidRDefault="009E1AD5" w:rsidP="009D72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21E">
        <w:rPr>
          <w:rFonts w:asciiTheme="minorHAnsi" w:hAnsiTheme="minorHAnsi" w:cstheme="minorHAnsi"/>
          <w:b/>
          <w:sz w:val="22"/>
          <w:szCs w:val="22"/>
        </w:rPr>
        <w:t xml:space="preserve">Ankieta wiedzy wykonana dwukrotnie, </w:t>
      </w:r>
    </w:p>
    <w:p w14:paraId="1B0EF586" w14:textId="77777777" w:rsidR="009E1AD5" w:rsidRPr="009D721E" w:rsidRDefault="009E1AD5" w:rsidP="009D72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21E">
        <w:rPr>
          <w:rFonts w:asciiTheme="minorHAnsi" w:hAnsiTheme="minorHAnsi" w:cstheme="minorHAnsi"/>
          <w:b/>
          <w:sz w:val="22"/>
          <w:szCs w:val="22"/>
        </w:rPr>
        <w:t>przed i po realizacji programu i instruktażu samobadania piersi</w:t>
      </w:r>
    </w:p>
    <w:p w14:paraId="27EDD78B" w14:textId="77777777" w:rsidR="009E1AD5" w:rsidRPr="009D721E" w:rsidRDefault="009E1AD5" w:rsidP="009D721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A72BC5F" w14:textId="77777777" w:rsidR="009E1AD5" w:rsidRPr="009D721E" w:rsidRDefault="009E1AD5" w:rsidP="009D721E">
      <w:p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Poniższa ankieta ma na celu zbadanie poziomu stanu wiedzy na temat profilaktyki raka piersi. Ankieta jest anonimowa, a jej wyniki posłużą organizatorom do podsumowania działań edukacyjnych w ramach realizacji programu.</w:t>
      </w:r>
    </w:p>
    <w:p w14:paraId="4EB17049" w14:textId="77777777" w:rsidR="009E1AD5" w:rsidRPr="009D721E" w:rsidRDefault="009E1AD5" w:rsidP="009D721E">
      <w:p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Prosimy podkreślić właściwą odpowiedź</w:t>
      </w:r>
    </w:p>
    <w:p w14:paraId="082D9051" w14:textId="77777777" w:rsidR="009E1AD5" w:rsidRPr="009D721E" w:rsidRDefault="009E1AD5" w:rsidP="009D721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Samobadanie piersi to:</w:t>
      </w:r>
    </w:p>
    <w:p w14:paraId="57062733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 xml:space="preserve">badanie dotykiem (palpacyjne) </w:t>
      </w:r>
    </w:p>
    <w:p w14:paraId="221ABD13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badanie specjalistyczne, które może wykonać tylko lekarz</w:t>
      </w:r>
    </w:p>
    <w:p w14:paraId="76D44ACE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mammografia</w:t>
      </w:r>
    </w:p>
    <w:p w14:paraId="4946B6EC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USG</w:t>
      </w:r>
    </w:p>
    <w:p w14:paraId="38E45FC4" w14:textId="77777777" w:rsidR="009E1AD5" w:rsidRPr="009D721E" w:rsidRDefault="009E1AD5" w:rsidP="009D721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Samobadanie piersi wykonuje się:</w:t>
      </w:r>
    </w:p>
    <w:p w14:paraId="2C3AA87D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 pozycji leżącej</w:t>
      </w:r>
    </w:p>
    <w:p w14:paraId="615E856C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 pozycji stojącej</w:t>
      </w:r>
    </w:p>
    <w:p w14:paraId="02315B0D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 pozycji siedzącej</w:t>
      </w:r>
    </w:p>
    <w:p w14:paraId="3A7EBAE5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 pozycji leżącej i stojącej</w:t>
      </w:r>
    </w:p>
    <w:p w14:paraId="2AD4AD60" w14:textId="77777777" w:rsidR="009E1AD5" w:rsidRPr="009D721E" w:rsidRDefault="009E1AD5" w:rsidP="009D721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Samobadanie piersi najlepiej wykonywać:</w:t>
      </w:r>
    </w:p>
    <w:p w14:paraId="3C0BFF9C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dzień po zakończeniu miesiączki</w:t>
      </w:r>
    </w:p>
    <w:p w14:paraId="3359E54E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tydzień po miesiączce</w:t>
      </w:r>
    </w:p>
    <w:p w14:paraId="1ABEAED0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2 tygodnie po miesiączce</w:t>
      </w:r>
    </w:p>
    <w:p w14:paraId="2045345C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podczas miesiączki</w:t>
      </w:r>
    </w:p>
    <w:p w14:paraId="19F67C40" w14:textId="77777777" w:rsidR="009E1AD5" w:rsidRPr="009D721E" w:rsidRDefault="009E1AD5" w:rsidP="009D721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Prawidłowo dopasowany biustonosz powinien:</w:t>
      </w:r>
    </w:p>
    <w:p w14:paraId="20095A06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mieć luźne miseczki i ciasny obwód</w:t>
      </w:r>
    </w:p>
    <w:p w14:paraId="21CF698E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mieć luźne obwód i uciskające miseczki</w:t>
      </w:r>
    </w:p>
    <w:p w14:paraId="2D112A1B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ściśle przylegać do ciała, ale nie uciskać, nie deformować brodawek, nie dzielić piersi</w:t>
      </w:r>
    </w:p>
    <w:p w14:paraId="06890629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mieć zawsze maksymalnie skrócone ramiączka</w:t>
      </w:r>
    </w:p>
    <w:p w14:paraId="51BDF6C9" w14:textId="77777777" w:rsidR="009E1AD5" w:rsidRPr="009D721E" w:rsidRDefault="009E1AD5" w:rsidP="009D721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Pozytywny wpływ na kobiece piersi maja:</w:t>
      </w:r>
    </w:p>
    <w:p w14:paraId="7FB15714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intensywne masaże i ekspozycja na słońce</w:t>
      </w:r>
    </w:p>
    <w:p w14:paraId="5166A734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spanie na brzuchu</w:t>
      </w:r>
    </w:p>
    <w:p w14:paraId="6A29695A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duże wahania wagi ciała</w:t>
      </w:r>
    </w:p>
    <w:p w14:paraId="51BB9E60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utrzymanie wyprostowanej postawy oraz ćwiczenia wzmacniające mięśnie pleców, klatki piersiowej i brzucha</w:t>
      </w:r>
    </w:p>
    <w:p w14:paraId="25B7AC4F" w14:textId="77777777" w:rsidR="009E1AD5" w:rsidRPr="009D721E" w:rsidRDefault="009E1AD5" w:rsidP="009D721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Które zmiany w obrębie piersi wymagają konsultacji lekarza:</w:t>
      </w:r>
    </w:p>
    <w:p w14:paraId="125A079A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wszystkie zmiany budzące niepokój</w:t>
      </w:r>
    </w:p>
    <w:p w14:paraId="22E25B90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tylko bolesne zmiany</w:t>
      </w:r>
    </w:p>
    <w:p w14:paraId="60DF7B20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tylko zmiany związane z wydzielinami z brodawek</w:t>
      </w:r>
    </w:p>
    <w:p w14:paraId="78837654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tylko zmiany występujące w okolicy brodawek</w:t>
      </w:r>
    </w:p>
    <w:p w14:paraId="665F7072" w14:textId="77777777" w:rsidR="009E1AD5" w:rsidRPr="009D721E" w:rsidRDefault="009E1AD5" w:rsidP="009D721E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Zakreśl prawidłowe stwierdzenia:</w:t>
      </w:r>
    </w:p>
    <w:p w14:paraId="7669B009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każdy guz piersi jest rakiem piersi</w:t>
      </w:r>
    </w:p>
    <w:p w14:paraId="4F933551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nie każda zmiana wymaga szybkiej diagnostyki</w:t>
      </w:r>
    </w:p>
    <w:p w14:paraId="5D713B91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wcześnie wykryte zmiany dają większe szanse na wyzdrowienie i przeżycie</w:t>
      </w:r>
    </w:p>
    <w:p w14:paraId="5C070D08" w14:textId="77777777" w:rsidR="009E1AD5" w:rsidRPr="009D721E" w:rsidRDefault="009E1AD5" w:rsidP="009D721E">
      <w:pPr>
        <w:numPr>
          <w:ilvl w:val="1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do lekarza onkologa potrzebne jest skierowanie</w:t>
      </w:r>
    </w:p>
    <w:p w14:paraId="158BC034" w14:textId="77777777" w:rsidR="009E1AD5" w:rsidRPr="009D721E" w:rsidRDefault="009E1AD5" w:rsidP="009D721E">
      <w:pPr>
        <w:rPr>
          <w:rFonts w:asciiTheme="minorHAnsi" w:hAnsiTheme="minorHAnsi" w:cstheme="minorHAnsi"/>
          <w:sz w:val="22"/>
          <w:szCs w:val="22"/>
        </w:rPr>
      </w:pPr>
    </w:p>
    <w:p w14:paraId="2D594BA1" w14:textId="77777777" w:rsidR="009E1AD5" w:rsidRPr="009D721E" w:rsidRDefault="009E1AD5" w:rsidP="009D721E">
      <w:pPr>
        <w:rPr>
          <w:rFonts w:asciiTheme="minorHAnsi" w:hAnsiTheme="minorHAnsi" w:cstheme="minorHAnsi"/>
          <w:sz w:val="22"/>
          <w:szCs w:val="22"/>
        </w:rPr>
      </w:pPr>
      <w:r w:rsidRPr="009D721E">
        <w:rPr>
          <w:rFonts w:asciiTheme="minorHAnsi" w:hAnsiTheme="minorHAnsi" w:cstheme="minorHAnsi"/>
          <w:sz w:val="22"/>
          <w:szCs w:val="22"/>
        </w:rPr>
        <w:t>Dziękujemy za wypełnienie ankiety</w:t>
      </w:r>
    </w:p>
    <w:p w14:paraId="55B736EE" w14:textId="77777777" w:rsidR="009E1AD5" w:rsidRPr="009D721E" w:rsidRDefault="009E1AD5" w:rsidP="009E1AD5">
      <w:pPr>
        <w:spacing w:before="170"/>
        <w:jc w:val="right"/>
        <w:rPr>
          <w:rFonts w:asciiTheme="minorHAnsi" w:hAnsiTheme="minorHAnsi" w:cstheme="minorHAnsi"/>
          <w:sz w:val="22"/>
          <w:szCs w:val="22"/>
        </w:rPr>
      </w:pPr>
    </w:p>
    <w:p w14:paraId="275CF24A" w14:textId="77777777" w:rsidR="007A7C90" w:rsidRPr="009D721E" w:rsidRDefault="007A7C90">
      <w:pPr>
        <w:rPr>
          <w:rFonts w:asciiTheme="minorHAnsi" w:hAnsiTheme="minorHAnsi" w:cstheme="minorHAnsi"/>
          <w:sz w:val="22"/>
          <w:szCs w:val="22"/>
        </w:rPr>
      </w:pPr>
    </w:p>
    <w:sectPr w:rsidR="007A7C90" w:rsidRPr="009D721E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D968" w14:textId="77777777" w:rsidR="00A829BA" w:rsidRDefault="00A829BA" w:rsidP="009E1AD5">
      <w:r>
        <w:separator/>
      </w:r>
    </w:p>
  </w:endnote>
  <w:endnote w:type="continuationSeparator" w:id="0">
    <w:p w14:paraId="580EFE29" w14:textId="77777777" w:rsidR="00A829BA" w:rsidRDefault="00A829BA" w:rsidP="009E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4F915" w14:textId="77777777" w:rsidR="00A829BA" w:rsidRDefault="00A829BA" w:rsidP="009E1AD5">
      <w:r>
        <w:separator/>
      </w:r>
    </w:p>
  </w:footnote>
  <w:footnote w:type="continuationSeparator" w:id="0">
    <w:p w14:paraId="7248D45E" w14:textId="77777777" w:rsidR="00A829BA" w:rsidRDefault="00A829BA" w:rsidP="009E1AD5">
      <w:r>
        <w:continuationSeparator/>
      </w:r>
    </w:p>
  </w:footnote>
  <w:footnote w:id="1">
    <w:p w14:paraId="70C32153" w14:textId="3458A41D" w:rsidR="009E1AD5" w:rsidRPr="00206D9D" w:rsidRDefault="009E1AD5" w:rsidP="009E1AD5">
      <w:pPr>
        <w:pStyle w:val="Tekstprzypisudolnego"/>
        <w:jc w:val="both"/>
        <w:rPr>
          <w:rFonts w:ascii="Cambria" w:hAnsi="Cambria"/>
          <w:color w:val="FF0000"/>
        </w:rPr>
      </w:pPr>
      <w:r>
        <w:rPr>
          <w:rStyle w:val="Znakiprzypiswdolnych"/>
          <w:rFonts w:ascii="Cambria" w:hAnsi="Cambria"/>
        </w:rPr>
        <w:footnoteRef/>
      </w:r>
      <w:r w:rsidRPr="00A10ACC">
        <w:tab/>
        <w:t xml:space="preserve"> </w:t>
      </w:r>
      <w:r w:rsidRPr="00A10ACC">
        <w:rPr>
          <w:rFonts w:ascii="Cambria" w:hAnsi="Cambria"/>
        </w:rPr>
        <w:t xml:space="preserve">Rozporządzeniu Ministra Zdrowia z dnia 26 marca 2019 r. w sprawie szczegółowych wymagań, jakim powinny odpowiadać pomieszczenia i urządzenia podmiotu wykonującego działalność leczniczą </w:t>
      </w:r>
      <w:r w:rsidRPr="00A10ACC">
        <w:rPr>
          <w:rFonts w:ascii="Cambria" w:hAnsi="Cambria"/>
        </w:rPr>
        <w:br/>
        <w:t>(Dz. U. z 20</w:t>
      </w:r>
      <w:r w:rsidR="00A10ACC" w:rsidRPr="00A10ACC">
        <w:rPr>
          <w:rFonts w:ascii="Cambria" w:hAnsi="Cambria"/>
        </w:rPr>
        <w:t>22</w:t>
      </w:r>
      <w:r w:rsidRPr="00A10ACC">
        <w:rPr>
          <w:rFonts w:ascii="Cambria" w:hAnsi="Cambria"/>
        </w:rPr>
        <w:t xml:space="preserve"> poz. </w:t>
      </w:r>
      <w:r w:rsidR="00A10ACC" w:rsidRPr="00A10ACC">
        <w:rPr>
          <w:rFonts w:ascii="Cambria" w:hAnsi="Cambria"/>
        </w:rPr>
        <w:t>402</w:t>
      </w:r>
      <w:r w:rsidRPr="00A10ACC">
        <w:rPr>
          <w:rFonts w:ascii="Cambria" w:hAnsi="Cambria"/>
        </w:rPr>
        <w:t>),</w:t>
      </w:r>
    </w:p>
  </w:footnote>
  <w:footnote w:id="2">
    <w:p w14:paraId="08E25754" w14:textId="15BD379A" w:rsidR="009E1AD5" w:rsidRPr="00206D9D" w:rsidRDefault="009E1AD5" w:rsidP="009E1AD5">
      <w:pPr>
        <w:pStyle w:val="Tekstprzypisudolnego"/>
        <w:jc w:val="both"/>
        <w:rPr>
          <w:rFonts w:ascii="Cambria" w:hAnsi="Cambria"/>
          <w:color w:val="FF0000"/>
        </w:rPr>
      </w:pPr>
      <w:r>
        <w:rPr>
          <w:rStyle w:val="Znakiprzypiswdolnych"/>
          <w:rFonts w:ascii="Cambria" w:hAnsi="Cambria"/>
        </w:rPr>
        <w:footnoteRef/>
      </w:r>
      <w:r>
        <w:rPr>
          <w:color w:val="B80047"/>
        </w:rPr>
        <w:tab/>
      </w:r>
      <w:r w:rsidRPr="00A10ACC">
        <w:t xml:space="preserve"> </w:t>
      </w:r>
      <w:r w:rsidRPr="00A10ACC">
        <w:rPr>
          <w:rFonts w:ascii="Cambria" w:hAnsi="Cambria"/>
        </w:rPr>
        <w:t xml:space="preserve">Rozporządzeniu Ministra Zdrowia z dnia 26 marca 2019 r. w sprawie szczegółowych wymagań, jakim powinny odpowiadać pomieszczenia i urządzenia podmiotu wykonującego działalność leczniczą </w:t>
      </w:r>
      <w:r w:rsidRPr="00A10ACC">
        <w:rPr>
          <w:rFonts w:ascii="Cambria" w:hAnsi="Cambria"/>
        </w:rPr>
        <w:br/>
        <w:t>(Dz. U. z 20</w:t>
      </w:r>
      <w:r w:rsidR="00A10ACC" w:rsidRPr="00A10ACC">
        <w:rPr>
          <w:rFonts w:ascii="Cambria" w:hAnsi="Cambria"/>
        </w:rPr>
        <w:t>22</w:t>
      </w:r>
      <w:r w:rsidRPr="00A10ACC">
        <w:rPr>
          <w:rFonts w:ascii="Cambria" w:hAnsi="Cambria"/>
        </w:rPr>
        <w:t xml:space="preserve"> poz. </w:t>
      </w:r>
      <w:r w:rsidR="00A10ACC" w:rsidRPr="00A10ACC">
        <w:rPr>
          <w:rFonts w:ascii="Cambria" w:hAnsi="Cambria"/>
        </w:rPr>
        <w:t>402</w:t>
      </w:r>
      <w:r w:rsidRPr="00A10ACC">
        <w:rPr>
          <w:rFonts w:ascii="Cambria" w:hAnsi="Cambria"/>
        </w:rPr>
        <w:t>),</w:t>
      </w:r>
    </w:p>
  </w:footnote>
  <w:footnote w:id="3">
    <w:p w14:paraId="6E3CF3D3" w14:textId="77777777" w:rsidR="009E1AD5" w:rsidRDefault="009E1AD5" w:rsidP="009E1AD5">
      <w:pPr>
        <w:pStyle w:val="Tekstprzypisudolnego"/>
      </w:pPr>
      <w:r>
        <w:rPr>
          <w:rStyle w:val="Znakiprzypiswdolnych"/>
          <w:rFonts w:ascii="Cambria" w:hAnsi="Cambria"/>
        </w:rPr>
        <w:footnoteRef/>
      </w:r>
      <w:r>
        <w:tab/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„"/>
      <w:lvlJc w:val="left"/>
      <w:pPr>
        <w:tabs>
          <w:tab w:val="num" w:pos="0"/>
        </w:tabs>
        <w:ind w:left="113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34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361" w:hanging="227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531" w:hanging="170"/>
      </w:pPr>
      <w:rPr>
        <w:rFonts w:ascii="Times New Roman" w:hAnsi="Times New Roman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none"/>
      <w:suff w:val="nothing"/>
      <w:lvlText w:val="„"/>
      <w:lvlJc w:val="left"/>
      <w:pPr>
        <w:tabs>
          <w:tab w:val="num" w:pos="0"/>
        </w:tabs>
        <w:ind w:left="851" w:hanging="454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397"/>
      </w:pPr>
    </w:lvl>
    <w:lvl w:ilvl="2">
      <w:start w:val="1"/>
      <w:numFmt w:val="lowerLetter"/>
      <w:suff w:val="space"/>
      <w:lvlText w:val=")%3"/>
      <w:lvlJc w:val="left"/>
      <w:pPr>
        <w:tabs>
          <w:tab w:val="num" w:pos="0"/>
        </w:tabs>
        <w:ind w:left="1134" w:hanging="283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1247" w:hanging="113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suff w:val="space"/>
      <w:lvlText w:val=")%5"/>
      <w:lvlJc w:val="left"/>
      <w:pPr>
        <w:tabs>
          <w:tab w:val="num" w:pos="0"/>
        </w:tabs>
        <w:ind w:left="1871" w:hanging="227"/>
      </w:pPr>
    </w:lvl>
    <w:lvl w:ilvl="5">
      <w:start w:val="1"/>
      <w:numFmt w:val="lowerRoman"/>
      <w:lvlText w:val="()%6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</w:lvl>
  </w:abstractNum>
  <w:abstractNum w:abstractNumId="10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E"/>
    <w:multiLevelType w:val="multilevel"/>
    <w:tmpl w:val="0000001E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20"/>
    <w:multiLevelType w:val="multilevel"/>
    <w:tmpl w:val="00000020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00000021"/>
    <w:multiLevelType w:val="singleLevel"/>
    <w:tmpl w:val="00000021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22"/>
    <w:multiLevelType w:val="single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4"/>
    <w:multiLevelType w:val="multilevel"/>
    <w:tmpl w:val="000000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6"/>
    <w:multiLevelType w:val="multilevel"/>
    <w:tmpl w:val="0000002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</w:lvl>
  </w:abstractNum>
  <w:num w:numId="1" w16cid:durableId="1628003975">
    <w:abstractNumId w:val="0"/>
  </w:num>
  <w:num w:numId="2" w16cid:durableId="104472075">
    <w:abstractNumId w:val="1"/>
  </w:num>
  <w:num w:numId="3" w16cid:durableId="251015948">
    <w:abstractNumId w:val="2"/>
  </w:num>
  <w:num w:numId="4" w16cid:durableId="750733834">
    <w:abstractNumId w:val="3"/>
  </w:num>
  <w:num w:numId="5" w16cid:durableId="1424642634">
    <w:abstractNumId w:val="4"/>
  </w:num>
  <w:num w:numId="6" w16cid:durableId="902061552">
    <w:abstractNumId w:val="5"/>
  </w:num>
  <w:num w:numId="7" w16cid:durableId="711347348">
    <w:abstractNumId w:val="6"/>
  </w:num>
  <w:num w:numId="8" w16cid:durableId="64642892">
    <w:abstractNumId w:val="7"/>
  </w:num>
  <w:num w:numId="9" w16cid:durableId="313725802">
    <w:abstractNumId w:val="8"/>
  </w:num>
  <w:num w:numId="10" w16cid:durableId="318847269">
    <w:abstractNumId w:val="9"/>
  </w:num>
  <w:num w:numId="11" w16cid:durableId="462624256">
    <w:abstractNumId w:val="10"/>
  </w:num>
  <w:num w:numId="12" w16cid:durableId="1874030509">
    <w:abstractNumId w:val="11"/>
  </w:num>
  <w:num w:numId="13" w16cid:durableId="95255653">
    <w:abstractNumId w:val="12"/>
  </w:num>
  <w:num w:numId="14" w16cid:durableId="82455879">
    <w:abstractNumId w:val="13"/>
  </w:num>
  <w:num w:numId="15" w16cid:durableId="2022196629">
    <w:abstractNumId w:val="14"/>
  </w:num>
  <w:num w:numId="16" w16cid:durableId="619923680">
    <w:abstractNumId w:val="15"/>
  </w:num>
  <w:num w:numId="17" w16cid:durableId="1667247071">
    <w:abstractNumId w:val="16"/>
  </w:num>
  <w:num w:numId="18" w16cid:durableId="1911764235">
    <w:abstractNumId w:val="17"/>
  </w:num>
  <w:num w:numId="19" w16cid:durableId="1221138337">
    <w:abstractNumId w:val="18"/>
  </w:num>
  <w:num w:numId="20" w16cid:durableId="112208879">
    <w:abstractNumId w:val="19"/>
  </w:num>
  <w:num w:numId="21" w16cid:durableId="2481214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D5"/>
    <w:rsid w:val="00014C7B"/>
    <w:rsid w:val="00136CCB"/>
    <w:rsid w:val="00206D9D"/>
    <w:rsid w:val="004415F5"/>
    <w:rsid w:val="005F5477"/>
    <w:rsid w:val="00635B99"/>
    <w:rsid w:val="00692972"/>
    <w:rsid w:val="006B27BB"/>
    <w:rsid w:val="006D3929"/>
    <w:rsid w:val="006E2062"/>
    <w:rsid w:val="006E79D3"/>
    <w:rsid w:val="007A7C90"/>
    <w:rsid w:val="0098565C"/>
    <w:rsid w:val="009D721E"/>
    <w:rsid w:val="009E1AD5"/>
    <w:rsid w:val="00A10ACC"/>
    <w:rsid w:val="00A829BA"/>
    <w:rsid w:val="00BF6B1D"/>
    <w:rsid w:val="00EF3C59"/>
    <w:rsid w:val="00F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41B"/>
  <w15:chartTrackingRefBased/>
  <w15:docId w15:val="{269A1B32-D0DF-43C1-BAF9-01E0CF1B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9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E1AD5"/>
    <w:pPr>
      <w:keepNext/>
      <w:jc w:val="right"/>
      <w:outlineLvl w:val="1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E1AD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wydatnienie">
    <w:name w:val="Emphasis"/>
    <w:qFormat/>
    <w:rsid w:val="009E1AD5"/>
    <w:rPr>
      <w:i/>
    </w:rPr>
  </w:style>
  <w:style w:type="character" w:customStyle="1" w:styleId="Znakiprzypiswdolnych">
    <w:name w:val="Znaki przypisów dolnych"/>
    <w:rsid w:val="009E1AD5"/>
    <w:rPr>
      <w:vertAlign w:val="superscript"/>
    </w:rPr>
  </w:style>
  <w:style w:type="character" w:styleId="Hipercze">
    <w:name w:val="Hyperlink"/>
    <w:rsid w:val="009E1AD5"/>
    <w:rPr>
      <w:color w:val="0000FF"/>
      <w:u w:val="single"/>
    </w:rPr>
  </w:style>
  <w:style w:type="character" w:styleId="Pogrubienie">
    <w:name w:val="Strong"/>
    <w:qFormat/>
    <w:rsid w:val="009E1AD5"/>
    <w:rPr>
      <w:b/>
      <w:bCs/>
    </w:rPr>
  </w:style>
  <w:style w:type="paragraph" w:styleId="Tekstpodstawowy">
    <w:name w:val="Body Text"/>
    <w:basedOn w:val="Normalny"/>
    <w:link w:val="TekstpodstawowyZnak"/>
    <w:rsid w:val="009E1AD5"/>
    <w:pPr>
      <w:jc w:val="both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E1AD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9E1AD5"/>
    <w:pPr>
      <w:widowControl/>
      <w:autoSpaceDE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1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9E1AD5"/>
    <w:pPr>
      <w:widowControl/>
      <w:suppressAutoHyphens w:val="0"/>
      <w:autoSpaceDE/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D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mwlodawa.bip.lubels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4085</Words>
  <Characters>24514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Włodawa</dc:creator>
  <cp:keywords/>
  <dc:description/>
  <cp:lastModifiedBy>UM Włodawa</cp:lastModifiedBy>
  <cp:revision>3</cp:revision>
  <cp:lastPrinted>2023-03-29T12:23:00Z</cp:lastPrinted>
  <dcterms:created xsi:type="dcterms:W3CDTF">2023-03-29T11:55:00Z</dcterms:created>
  <dcterms:modified xsi:type="dcterms:W3CDTF">2023-03-29T12:24:00Z</dcterms:modified>
</cp:coreProperties>
</file>